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Morphology #7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triangular    </w:t>
      </w:r>
      <w:r>
        <w:t xml:space="preserve">   triangle    </w:t>
      </w:r>
      <w:r>
        <w:t xml:space="preserve">   tangle    </w:t>
      </w:r>
      <w:r>
        <w:t xml:space="preserve">   reflex    </w:t>
      </w:r>
      <w:r>
        <w:t xml:space="preserve">   reflection    </w:t>
      </w:r>
      <w:r>
        <w:t xml:space="preserve">   reflect    </w:t>
      </w:r>
      <w:r>
        <w:t xml:space="preserve">   rectangle    </w:t>
      </w:r>
      <w:r>
        <w:t xml:space="preserve">   quadrangle    </w:t>
      </w:r>
      <w:r>
        <w:t xml:space="preserve">   mangle    </w:t>
      </w:r>
      <w:r>
        <w:t xml:space="preserve">   inflexible    </w:t>
      </w:r>
      <w:r>
        <w:t xml:space="preserve">   flexible    </w:t>
      </w:r>
      <w:r>
        <w:t xml:space="preserve">   flexibility    </w:t>
      </w:r>
      <w:r>
        <w:t xml:space="preserve">   flex    </w:t>
      </w:r>
      <w:r>
        <w:t xml:space="preserve">   entanglement    </w:t>
      </w:r>
      <w:r>
        <w:t xml:space="preserve">   entangle    </w:t>
      </w:r>
      <w:r>
        <w:t xml:space="preserve">   disentangle    </w:t>
      </w:r>
      <w:r>
        <w:t xml:space="preserve">   deflect    </w:t>
      </w:r>
      <w:r>
        <w:t xml:space="preserve">   angular    </w:t>
      </w:r>
      <w:r>
        <w:t xml:space="preserve">   angle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Morphology #7</dc:title>
  <dcterms:created xsi:type="dcterms:W3CDTF">2021-10-11T12:35:41Z</dcterms:created>
  <dcterms:modified xsi:type="dcterms:W3CDTF">2021-10-11T12:35:41Z</dcterms:modified>
</cp:coreProperties>
</file>