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Morphology #9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prescribe    </w:t>
      </w:r>
      <w:r>
        <w:t xml:space="preserve">   paragraph    </w:t>
      </w:r>
      <w:r>
        <w:t xml:space="preserve">   manuscript    </w:t>
      </w:r>
      <w:r>
        <w:t xml:space="preserve">   inscription    </w:t>
      </w:r>
      <w:r>
        <w:t xml:space="preserve">   graphics    </w:t>
      </w:r>
      <w:r>
        <w:t xml:space="preserve">   descriptive    </w:t>
      </w:r>
      <w:r>
        <w:t xml:space="preserve">   description    </w:t>
      </w:r>
      <w:r>
        <w:t xml:space="preserve">   describe    </w:t>
      </w:r>
      <w:r>
        <w:t xml:space="preserve">   choreograph    </w:t>
      </w:r>
      <w:r>
        <w:t xml:space="preserve">   calligraphy    </w:t>
      </w:r>
      <w:r>
        <w:t xml:space="preserve">   biography    </w:t>
      </w:r>
      <w:r>
        <w:t xml:space="preserve">   autobiography    </w:t>
      </w:r>
      <w:r>
        <w:t xml:space="preserve">   autograph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Morphology #9</dc:title>
  <dcterms:created xsi:type="dcterms:W3CDTF">2021-10-11T12:35:46Z</dcterms:created>
  <dcterms:modified xsi:type="dcterms:W3CDTF">2021-10-11T12:35:46Z</dcterms:modified>
</cp:coreProperties>
</file>