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Morphs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means water; hydrant, hydroelectric, hydrophobia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means around; circulatory, circuit, circumference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means water; aquiculture, aquamarine, aquarim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middle; egocentric, central, concentric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see and look; video, visual, visison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means circle; cyclops, cycle, cyclone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means write, draw, descibe and read; diagram, grammar, graphic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means mindful; memory,memorize, memoir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means to write; spricture, ascribe, conscrprit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means sea; memarid, marine, marina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hear; auditory, audience, audible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means study; zoolgy, geology, etymology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means say, declare; dictum, edict, contradict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means sound; xylophone, telephone, symphony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means to know; oniscience, science, conscience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Morphs </dc:title>
  <dcterms:created xsi:type="dcterms:W3CDTF">2021-10-11T12:36:08Z</dcterms:created>
  <dcterms:modified xsi:type="dcterms:W3CDTF">2021-10-11T12:36:08Z</dcterms:modified>
</cp:coreProperties>
</file>