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Morris Reunion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MARIAN    </w:t>
      </w:r>
      <w:r>
        <w:t xml:space="preserve">   BARNES    </w:t>
      </w:r>
      <w:r>
        <w:t xml:space="preserve">   TERRY    </w:t>
      </w:r>
      <w:r>
        <w:t xml:space="preserve">   JACKIE    </w:t>
      </w:r>
      <w:r>
        <w:t xml:space="preserve">   KATHY    </w:t>
      </w:r>
      <w:r>
        <w:t xml:space="preserve">   STEVE    </w:t>
      </w:r>
      <w:r>
        <w:t xml:space="preserve">   DARLENE    </w:t>
      </w:r>
      <w:r>
        <w:t xml:space="preserve">   ELWOOD    </w:t>
      </w:r>
      <w:r>
        <w:t xml:space="preserve">   NYLES    </w:t>
      </w:r>
      <w:r>
        <w:t xml:space="preserve">   NASH    </w:t>
      </w:r>
      <w:r>
        <w:t xml:space="preserve">   KELLYE    </w:t>
      </w:r>
      <w:r>
        <w:t xml:space="preserve">   ANDY    </w:t>
      </w:r>
      <w:r>
        <w:t xml:space="preserve">   HARPER    </w:t>
      </w:r>
      <w:r>
        <w:t xml:space="preserve">   HADDIE    </w:t>
      </w:r>
      <w:r>
        <w:t xml:space="preserve">   KATIE    </w:t>
      </w:r>
      <w:r>
        <w:t xml:space="preserve">   DON    </w:t>
      </w:r>
      <w:r>
        <w:t xml:space="preserve">   REGINA    </w:t>
      </w:r>
      <w:r>
        <w:t xml:space="preserve">   SHAYNA    </w:t>
      </w:r>
      <w:r>
        <w:t xml:space="preserve">   NOLAN    </w:t>
      </w:r>
      <w:r>
        <w:t xml:space="preserve">   LEVI    </w:t>
      </w:r>
      <w:r>
        <w:t xml:space="preserve">   ABEL    </w:t>
      </w:r>
      <w:r>
        <w:t xml:space="preserve">   SARAH    </w:t>
      </w:r>
      <w:r>
        <w:t xml:space="preserve">   NATHAN    </w:t>
      </w:r>
      <w:r>
        <w:t xml:space="preserve">   ELLIE    </w:t>
      </w:r>
      <w:r>
        <w:t xml:space="preserve">   MAX    </w:t>
      </w:r>
      <w:r>
        <w:t xml:space="preserve">   LINZIE    </w:t>
      </w:r>
      <w:r>
        <w:t xml:space="preserve">   ZACH    </w:t>
      </w:r>
      <w:r>
        <w:t xml:space="preserve">   CURTIS    </w:t>
      </w:r>
      <w:r>
        <w:t xml:space="preserve">   RHONDA    </w:t>
      </w:r>
      <w:r>
        <w:t xml:space="preserve">   EVIEJO    </w:t>
      </w:r>
      <w:r>
        <w:t xml:space="preserve">   BRANTLEY    </w:t>
      </w:r>
      <w:r>
        <w:t xml:space="preserve">   CARISSA    </w:t>
      </w:r>
      <w:r>
        <w:t xml:space="preserve">   JUSTIN    </w:t>
      </w:r>
      <w:r>
        <w:t xml:space="preserve">   BRITTANY    </w:t>
      </w:r>
      <w:r>
        <w:t xml:space="preserve">   BRANDON    </w:t>
      </w:r>
      <w:r>
        <w:t xml:space="preserve">   CATHY    </w:t>
      </w:r>
      <w:r>
        <w:t xml:space="preserve">   DOYLE    </w:t>
      </w:r>
      <w:r>
        <w:t xml:space="preserve">   FRIEDA    </w:t>
      </w:r>
      <w:r>
        <w:t xml:space="preserve">   HALEYS    </w:t>
      </w:r>
      <w:r>
        <w:t xml:space="preserve">   CHELSEA    </w:t>
      </w:r>
      <w:r>
        <w:t xml:space="preserve">   JORDAN    </w:t>
      </w:r>
      <w:r>
        <w:t xml:space="preserve">   STEPHEN    </w:t>
      </w:r>
      <w:r>
        <w:t xml:space="preserve">   CANDANCE    </w:t>
      </w:r>
      <w:r>
        <w:t xml:space="preserve">   KEN    </w:t>
      </w:r>
      <w:r>
        <w:t xml:space="preserve">   FELICIA    </w:t>
      </w:r>
      <w:r>
        <w:t xml:space="preserve">   JASE    </w:t>
      </w:r>
      <w:r>
        <w:t xml:space="preserve">   BUDDY    </w:t>
      </w:r>
      <w:r>
        <w:t xml:space="preserve">   ERICA    </w:t>
      </w:r>
      <w:r>
        <w:t xml:space="preserve">   CYNTHIA    </w:t>
      </w:r>
      <w:r>
        <w:t xml:space="preserve">   MIRANDA    </w:t>
      </w:r>
      <w:r>
        <w:t xml:space="preserve">   JOHNNY    </w:t>
      </w:r>
      <w:r>
        <w:t xml:space="preserve">   MICHAEL    </w:t>
      </w:r>
      <w:r>
        <w:t xml:space="preserve">   HEATHER    </w:t>
      </w:r>
      <w:r>
        <w:t xml:space="preserve">   ANGIE    </w:t>
      </w:r>
      <w:r>
        <w:t xml:space="preserve">   MONICA    </w:t>
      </w:r>
      <w:r>
        <w:t xml:space="preserve">   KEVIN    </w:t>
      </w:r>
      <w:r>
        <w:t xml:space="preserve">   JANICE    </w:t>
      </w:r>
      <w:r>
        <w:t xml:space="preserve">   MACI    </w:t>
      </w:r>
      <w:r>
        <w:t xml:space="preserve">   ALICIA    </w:t>
      </w:r>
      <w:r>
        <w:t xml:space="preserve">   PRESTON    </w:t>
      </w:r>
      <w:r>
        <w:t xml:space="preserve">   DILLEN    </w:t>
      </w:r>
      <w:r>
        <w:t xml:space="preserve">   ALEXIS    </w:t>
      </w:r>
      <w:r>
        <w:t xml:space="preserve">   AUBREY    </w:t>
      </w:r>
      <w:r>
        <w:t xml:space="preserve">   PARKER    </w:t>
      </w:r>
      <w:r>
        <w:t xml:space="preserve">   LORI    </w:t>
      </w:r>
      <w:r>
        <w:t xml:space="preserve">   HELEN    </w:t>
      </w:r>
      <w:r>
        <w:t xml:space="preserve">   RICK    </w:t>
      </w:r>
      <w:r>
        <w:t xml:space="preserve">   LUKE    </w:t>
      </w:r>
      <w:r>
        <w:t xml:space="preserve">   DANIEL    </w:t>
      </w:r>
      <w:r>
        <w:t xml:space="preserve">   RICKY    </w:t>
      </w:r>
      <w:r>
        <w:t xml:space="preserve">   KELLY    </w:t>
      </w:r>
      <w:r>
        <w:t xml:space="preserve">   DALTON    </w:t>
      </w:r>
      <w:r>
        <w:t xml:space="preserve">   CHASE    </w:t>
      </w:r>
      <w:r>
        <w:t xml:space="preserve">   BRAXTON    </w:t>
      </w:r>
      <w:r>
        <w:t xml:space="preserve">   ETHAN    </w:t>
      </w:r>
      <w:r>
        <w:t xml:space="preserve">   ASHLEY    </w:t>
      </w:r>
      <w:r>
        <w:t xml:space="preserve">   STEVEN    </w:t>
      </w:r>
      <w:r>
        <w:t xml:space="preserve">   ERIC    </w:t>
      </w:r>
      <w:r>
        <w:t xml:space="preserve">   DUSTIN    </w:t>
      </w:r>
      <w:r>
        <w:t xml:space="preserve">   TONY    </w:t>
      </w:r>
      <w:r>
        <w:t xml:space="preserve">   KAYCE    </w:t>
      </w:r>
      <w:r>
        <w:t xml:space="preserve">   LADONNA    </w:t>
      </w:r>
      <w:r>
        <w:t xml:space="preserve">   RUSTY    </w:t>
      </w:r>
      <w:r>
        <w:t xml:space="preserve">   JEANIE    </w:t>
      </w:r>
      <w:r>
        <w:t xml:space="preserve">   HAROLD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Morris Reunion</dc:title>
  <dcterms:created xsi:type="dcterms:W3CDTF">2021-10-11T12:35:56Z</dcterms:created>
  <dcterms:modified xsi:type="dcterms:W3CDTF">2021-10-11T12:35:56Z</dcterms:modified>
</cp:coreProperties>
</file>