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Mortgage Acronyms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APR    </w:t>
      </w:r>
      <w:r>
        <w:t xml:space="preserve">   ARM    </w:t>
      </w:r>
      <w:r>
        <w:t xml:space="preserve">   CD    </w:t>
      </w:r>
      <w:r>
        <w:t xml:space="preserve">   DTI    </w:t>
      </w:r>
      <w:r>
        <w:t xml:space="preserve">   DU    </w:t>
      </w:r>
      <w:r>
        <w:t xml:space="preserve">   ECOA    </w:t>
      </w:r>
      <w:r>
        <w:t xml:space="preserve">   FHA    </w:t>
      </w:r>
      <w:r>
        <w:t xml:space="preserve">   FICO    </w:t>
      </w:r>
      <w:r>
        <w:t xml:space="preserve">   HELOC    </w:t>
      </w:r>
      <w:r>
        <w:t xml:space="preserve">   HUD    </w:t>
      </w:r>
      <w:r>
        <w:t xml:space="preserve">   IP    </w:t>
      </w:r>
      <w:r>
        <w:t xml:space="preserve">   LE    </w:t>
      </w:r>
      <w:r>
        <w:t xml:space="preserve">   LO    </w:t>
      </w:r>
      <w:r>
        <w:t xml:space="preserve">   LP    </w:t>
      </w:r>
      <w:r>
        <w:t xml:space="preserve">   LPMI    </w:t>
      </w:r>
      <w:r>
        <w:t xml:space="preserve">   LTV    </w:t>
      </w:r>
      <w:r>
        <w:t xml:space="preserve">   MIP    </w:t>
      </w:r>
      <w:r>
        <w:t xml:space="preserve">   NOO    </w:t>
      </w:r>
      <w:r>
        <w:t xml:space="preserve">   OO    </w:t>
      </w:r>
      <w:r>
        <w:t xml:space="preserve">   PITI    </w:t>
      </w:r>
      <w:r>
        <w:t xml:space="preserve">   PMI    </w:t>
      </w:r>
      <w:r>
        <w:t xml:space="preserve">   PPP    </w:t>
      </w:r>
      <w:r>
        <w:t xml:space="preserve">   PR    </w:t>
      </w:r>
      <w:r>
        <w:t xml:space="preserve">   PUD    </w:t>
      </w:r>
      <w:r>
        <w:t xml:space="preserve">   RESPA    </w:t>
      </w:r>
      <w:r>
        <w:t xml:space="preserve">   TILA    </w:t>
      </w:r>
      <w:r>
        <w:t xml:space="preserve">   VA    </w:t>
      </w:r>
      <w:r>
        <w:t xml:space="preserve">   VOE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Acronyms</dc:title>
  <dcterms:created xsi:type="dcterms:W3CDTF">2021-10-11T12:36:47Z</dcterms:created>
  <dcterms:modified xsi:type="dcterms:W3CDTF">2021-10-11T12:36:47Z</dcterms:modified>
</cp:coreProperties>
</file>