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Banking Basics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conventional loan that meets the conditions and terms set by Freddie Mac and Fannie Mae.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 this type of loan, the principal and interest portion of the payment remain the same for the entire loan term.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account where funds are held to pay for future property taxes and insurance.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the acronym for Fannie Mae.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where one of Dovenmuehle's operation centers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non-profit organization owned by its members.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is a feature Dovenmuehle offers so lenders are able to maintain close ties to their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type of insurance protects the property in case it is damaged.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is the abbreviation for Dovenmuehle Mortgage Inc.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Borrowers with loans serviced by Devon Bank use this term instead of Note.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this type of loan, interest is calculated daily.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borrower makes their their September mortgage payment, the interest is actually being paid for this month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type of loan is held by the investor and not sold on the secondary market.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purpose of this is to give smaller mortgage companies the same benefits a larger mortgage company has without having to commit themselves.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loan is gauranteed or insured by the federal government, or has beensold on the secondary market.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client follows strict Muslim guidelines in rgard to lending, payment, and financial practices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this mortgage market, borrowers and mortgage orignators meet, negotiate terms, and finalize the mortgage.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 this type of loan, the interest rate varies based on factors that are specified in the mortgage.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wholly-owned government corporation that garauntees the timely payment of principal and interest on mortgage-backed securities.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government agency operates entirely on its own self-generated income.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Banking Basics Crossword Puzzle</dc:title>
  <dcterms:created xsi:type="dcterms:W3CDTF">2021-10-11T12:37:44Z</dcterms:created>
  <dcterms:modified xsi:type="dcterms:W3CDTF">2021-10-11T12:37:44Z</dcterms:modified>
</cp:coreProperties>
</file>