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Mortgage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Insurance that protects the lender in case the borrower defaults on the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sum of money that you pay at closing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interest rate that can vary at certain points during the life of the mortgage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best place to get your mortgage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equal to 1% of the amount of the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Additional costs paid by the borrower when buying or refinancing a home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free-standing residential building meant for one family to occupy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mortgage in which the interest rate remains the same throughout the life of the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dwelling in which the owner owns just their individual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monetary value of your ownership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legal document that uses property to secure a loan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Crossword Puzzle</dc:title>
  <dcterms:created xsi:type="dcterms:W3CDTF">2021-10-11T12:36:53Z</dcterms:created>
  <dcterms:modified xsi:type="dcterms:W3CDTF">2021-10-11T12:36:53Z</dcterms:modified>
</cp:coreProperties>
</file>