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 Lingo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Serves 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payoff of an existing mortgage lien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Need 6 months to count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Required on all VA Loans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Determines monthly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Opposite of Approved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Follows the property on a FHA transactions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100%  replacement covergage required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Assist with calculating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Determines the ability to secure a mortgage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Fees associated with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Chapter 7 or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Wet Signature 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Needed on most purchase transactions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Interest rate reduction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Determines value of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Must be paid off if attached to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Consolidated Extension Modification Agreement Loans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Lingo</dc:title>
  <dcterms:created xsi:type="dcterms:W3CDTF">2021-10-11T12:36:21Z</dcterms:created>
  <dcterms:modified xsi:type="dcterms:W3CDTF">2021-10-11T12:36:21Z</dcterms:modified>
</cp:coreProperties>
</file>