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Mortgage Mumble Jumble</w:t>
      </w:r>
    </w:p>
    <w:p>
      <w:pPr>
        <w:pStyle w:val="Questions"/>
      </w:pPr>
      <w:r>
        <w:t xml:space="preserve">1. GGAOMRET </w:t>
      </w:r>
      <w:r>
        <w:rPr>
          <w:u w:val="single"/>
        </w:rPr>
        <w:t xml:space="preserve">__Mortgage________________________________</w:t>
      </w:r>
    </w:p>
    <w:p>
      <w:pPr>
        <w:pStyle w:val="Questions"/>
      </w:pPr>
      <w:r>
        <w:t xml:space="preserve">2. CIESOSDRLU </w:t>
      </w:r>
      <w:r>
        <w:rPr>
          <w:u w:val="single"/>
        </w:rPr>
        <w:t xml:space="preserve">__Disclosure____________________________</w:t>
      </w:r>
    </w:p>
    <w:p>
      <w:pPr>
        <w:pStyle w:val="Questions"/>
      </w:pPr>
      <w:r>
        <w:t xml:space="preserve">3. OREBORWR </w:t>
      </w:r>
      <w:r>
        <w:rPr>
          <w:u w:val="single"/>
        </w:rPr>
        <w:t xml:space="preserve">__Borrower________________________________</w:t>
      </w:r>
    </w:p>
    <w:p>
      <w:pPr>
        <w:pStyle w:val="Questions"/>
      </w:pPr>
      <w:r>
        <w:t xml:space="preserve">4. JTDASAUBLE </w:t>
      </w:r>
      <w:r>
        <w:rPr>
          <w:u w:val="single"/>
        </w:rPr>
        <w:t xml:space="preserve">__Adjustable____________________________</w:t>
      </w:r>
    </w:p>
    <w:p>
      <w:pPr>
        <w:pStyle w:val="Questions"/>
      </w:pPr>
      <w:r>
        <w:t xml:space="preserve">5. OIIOMTRNAAZT </w:t>
      </w:r>
      <w:r>
        <w:rPr>
          <w:u w:val="single"/>
        </w:rPr>
        <w:t xml:space="preserve">__Amortization________________________</w:t>
      </w:r>
    </w:p>
    <w:p>
      <w:pPr>
        <w:pStyle w:val="Questions"/>
      </w:pPr>
      <w:r>
        <w:t xml:space="preserve">6. LAVUE </w:t>
      </w:r>
      <w:r>
        <w:rPr>
          <w:u w:val="single"/>
        </w:rPr>
        <w:t xml:space="preserve">__Value______________________________________</w:t>
      </w:r>
    </w:p>
    <w:p>
      <w:pPr>
        <w:pStyle w:val="Questions"/>
      </w:pPr>
      <w:r>
        <w:t xml:space="preserve">7. NITNNEOLVCAO </w:t>
      </w:r>
      <w:r>
        <w:rPr>
          <w:u w:val="single"/>
        </w:rPr>
        <w:t xml:space="preserve">__Conventional________________________</w:t>
      </w:r>
    </w:p>
    <w:p>
      <w:pPr>
        <w:pStyle w:val="Questions"/>
      </w:pPr>
      <w:r>
        <w:t xml:space="preserve">8. CREWOS </w:t>
      </w:r>
      <w:r>
        <w:rPr>
          <w:u w:val="single"/>
        </w:rPr>
        <w:t xml:space="preserve">__Escrow____________________________________</w:t>
      </w:r>
    </w:p>
    <w:p>
      <w:pPr>
        <w:pStyle w:val="Questions"/>
      </w:pPr>
      <w:r>
        <w:t xml:space="preserve">9. RERLCEUSOFO </w:t>
      </w:r>
      <w:r>
        <w:rPr>
          <w:u w:val="single"/>
        </w:rPr>
        <w:t xml:space="preserve">__Foreclosure__________________________</w:t>
      </w:r>
    </w:p>
    <w:p>
      <w:pPr>
        <w:pStyle w:val="Questions"/>
      </w:pPr>
      <w:r>
        <w:t xml:space="preserve">10. EVMSTENNIT </w:t>
      </w:r>
      <w:r>
        <w:rPr>
          <w:u w:val="single"/>
        </w:rPr>
        <w:t xml:space="preserve">__Investment____________________________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Mumble Jumble</dc:title>
  <dcterms:created xsi:type="dcterms:W3CDTF">2021-10-11T12:37:04Z</dcterms:created>
  <dcterms:modified xsi:type="dcterms:W3CDTF">2021-10-11T12:37:04Z</dcterms:modified>
</cp:coreProperties>
</file>