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Mortgage Mumble Jumble</w:t>
      </w:r>
    </w:p>
    <w:p>
      <w:pPr>
        <w:pStyle w:val="Questions"/>
      </w:pPr>
      <w:r>
        <w:t xml:space="preserve">1. GGAOMRET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CIESOSDRLU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OREBORWR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JTDASAUBLE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OIIOMTRNAAZT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LAVUE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NITNNEOLVCAO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CREWOS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RERLCEUSOFO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EVMSTENNIT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Mumble Jumble</dc:title>
  <dcterms:created xsi:type="dcterms:W3CDTF">2021-10-11T12:37:03Z</dcterms:created>
  <dcterms:modified xsi:type="dcterms:W3CDTF">2021-10-11T12:37:03Z</dcterms:modified>
</cp:coreProperties>
</file>