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Comparison of your loan amount to the value of your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use the borrowers __________ income to qualify them for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History of the title showing current owners and liens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Spouse that will only be on title but not on loan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FHLB stands for _____________ Home Loan Bank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Mortgage _____________ is in charge of receiving payments, paying taxes and insurance,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Percentage of your debt divided by your gross income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___________ account is set up to pay taxes and insurance on a  yearly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Right of _____________ gives a borrower 3 days to decide if they wish to continue with a loan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Intergrated Disclosure regulation that went into effect October 3rd, 2015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Document provided prior to closing that replaces the HUD-1 and 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Document filed to show lien with lender is a Deed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Document that most be provided withing 72 hours of taking an application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 Mortgage ___________ 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Computer generated loan underwriting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Nationwide registraction system for mortgage loan originators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Sketch of a property showing its boundaries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Insurance protecting the lender is known as a _____________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Origination, appraisal, and survey fees are know as _____________ costs.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Insurance that protects lenders/investors for losses due to the event of default of a mortgage loan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Terms </dc:title>
  <dcterms:created xsi:type="dcterms:W3CDTF">2021-10-11T12:36:11Z</dcterms:created>
  <dcterms:modified xsi:type="dcterms:W3CDTF">2021-10-11T12:36:11Z</dcterms:modified>
</cp:coreProperties>
</file>