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Mortgage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valoan    </w:t>
      </w:r>
      <w:r>
        <w:t xml:space="preserve">   underwriter    </w:t>
      </w:r>
      <w:r>
        <w:t xml:space="preserve">   title    </w:t>
      </w:r>
      <w:r>
        <w:t xml:space="preserve">   survey    </w:t>
      </w:r>
      <w:r>
        <w:t xml:space="preserve">   sales contract    </w:t>
      </w:r>
      <w:r>
        <w:t xml:space="preserve">   refinance    </w:t>
      </w:r>
      <w:r>
        <w:t xml:space="preserve">   ratelock    </w:t>
      </w:r>
      <w:r>
        <w:t xml:space="preserve">   appraisal    </w:t>
      </w:r>
      <w:r>
        <w:t xml:space="preserve">   principal balance    </w:t>
      </w:r>
      <w:r>
        <w:t xml:space="preserve">   prequalification    </w:t>
      </w:r>
      <w:r>
        <w:t xml:space="preserve">   origination fee    </w:t>
      </w:r>
      <w:r>
        <w:t xml:space="preserve">   mortgage    </w:t>
      </w:r>
      <w:r>
        <w:t xml:space="preserve">   lender fees    </w:t>
      </w:r>
      <w:r>
        <w:t xml:space="preserve">   jumbo mortgage    </w:t>
      </w:r>
      <w:r>
        <w:t xml:space="preserve">   interest rate    </w:t>
      </w:r>
      <w:r>
        <w:t xml:space="preserve">   HOA    </w:t>
      </w:r>
      <w:r>
        <w:t xml:space="preserve">   hazard insurance    </w:t>
      </w:r>
      <w:r>
        <w:t xml:space="preserve">   foreclosure    </w:t>
      </w:r>
      <w:r>
        <w:t xml:space="preserve">   firsttimebuyer    </w:t>
      </w:r>
      <w:r>
        <w:t xml:space="preserve">   FHA    </w:t>
      </w:r>
      <w:r>
        <w:t xml:space="preserve">   escrow    </w:t>
      </w:r>
      <w:r>
        <w:t xml:space="preserve">   earnest money    </w:t>
      </w:r>
      <w:r>
        <w:t xml:space="preserve">   default    </w:t>
      </w:r>
      <w:r>
        <w:t xml:space="preserve">   deed    </w:t>
      </w:r>
      <w:r>
        <w:t xml:space="preserve">   conventional mortgage    </w:t>
      </w:r>
      <w:r>
        <w:t xml:space="preserve">   Construction loan    </w:t>
      </w:r>
      <w:r>
        <w:t xml:space="preserve">   Closing    </w:t>
      </w:r>
      <w:r>
        <w:t xml:space="preserve">   Cash out refinance    </w:t>
      </w:r>
      <w:r>
        <w:t xml:space="preserve">   Borrower    </w:t>
      </w:r>
      <w:r>
        <w:t xml:space="preserve">   Assumable Mortgage    </w:t>
      </w:r>
      <w:r>
        <w:t xml:space="preserve">   Amortization    </w:t>
      </w:r>
      <w:r>
        <w:t xml:space="preserve">   1003 Form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Terms</dc:title>
  <dcterms:created xsi:type="dcterms:W3CDTF">2021-10-11T12:36:14Z</dcterms:created>
  <dcterms:modified xsi:type="dcterms:W3CDTF">2021-10-11T12:36:14Z</dcterms:modified>
</cp:coreProperties>
</file>