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Mortgage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borrowers promise to repay the debt.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change or alter one or more of the terms of the note.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Calculated by dividing the loan amount by the sales price or appraised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 between what is owed and the value of the real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legal procedure in which a property is sold to pay the outstanding debt in the case of default.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opinion or estimate of value. Also refers to the process by which a value estimate is obtained.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pledge of real estate property as security for a debt.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period in which a debt is reduced or paid off by regular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document by which title to real property is conveyed from one party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Consideration in the form of money paid for the use of money, typically expressed as an annual percentage rate (APR).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deposit of funds by a mortgagor, with the lender, to pay taxed and insurance premiums when they become due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 Word Search</dc:title>
  <dcterms:created xsi:type="dcterms:W3CDTF">2021-10-11T12:37:14Z</dcterms:created>
  <dcterms:modified xsi:type="dcterms:W3CDTF">2021-10-11T12:37:14Z</dcterms:modified>
</cp:coreProperties>
</file>