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Word Search- Can you find the hidden message?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ineedmoremypurposepoints    </w:t>
      </w:r>
      <w:r>
        <w:t xml:space="preserve">   chip    </w:t>
      </w:r>
      <w:r>
        <w:t xml:space="preserve">   racquel    </w:t>
      </w:r>
      <w:r>
        <w:t xml:space="preserve">   denise    </w:t>
      </w:r>
      <w:r>
        <w:t xml:space="preserve">   dionna    </w:t>
      </w:r>
      <w:r>
        <w:t xml:space="preserve">   lashea    </w:t>
      </w:r>
      <w:r>
        <w:t xml:space="preserve">   theresa    </w:t>
      </w:r>
      <w:r>
        <w:t xml:space="preserve">   loan officer    </w:t>
      </w:r>
      <w:r>
        <w:t xml:space="preserve">   bpo    </w:t>
      </w:r>
      <w:r>
        <w:t xml:space="preserve">   good faith estimate    </w:t>
      </w:r>
      <w:r>
        <w:t xml:space="preserve">   truth and lending    </w:t>
      </w:r>
      <w:r>
        <w:t xml:space="preserve">   deed    </w:t>
      </w:r>
      <w:r>
        <w:t xml:space="preserve">   mortgage note    </w:t>
      </w:r>
      <w:r>
        <w:t xml:space="preserve">   lightstream    </w:t>
      </w:r>
      <w:r>
        <w:t xml:space="preserve">   investor    </w:t>
      </w:r>
      <w:r>
        <w:t xml:space="preserve">   freddie mac    </w:t>
      </w:r>
      <w:r>
        <w:t xml:space="preserve">   fannie mae    </w:t>
      </w:r>
      <w:r>
        <w:t xml:space="preserve">   fha    </w:t>
      </w:r>
      <w:r>
        <w:t xml:space="preserve">   bill    </w:t>
      </w:r>
      <w:r>
        <w:t xml:space="preserve">   settlement statement    </w:t>
      </w:r>
      <w:r>
        <w:t xml:space="preserve">   respa    </w:t>
      </w:r>
      <w:r>
        <w:t xml:space="preserve">   ltv    </w:t>
      </w:r>
      <w:r>
        <w:t xml:space="preserve">   pmi    </w:t>
      </w:r>
      <w:r>
        <w:t xml:space="preserve">   amortization    </w:t>
      </w:r>
      <w:r>
        <w:t xml:space="preserve">   overage    </w:t>
      </w:r>
      <w:r>
        <w:t xml:space="preserve">   channel link    </w:t>
      </w:r>
      <w:r>
        <w:t xml:space="preserve">   shortage    </w:t>
      </w:r>
      <w:r>
        <w:t xml:space="preserve">   escrow    </w:t>
      </w:r>
      <w:r>
        <w:t xml:space="preserve">   online banking    </w:t>
      </w:r>
      <w:r>
        <w:t xml:space="preserve">   payment    </w:t>
      </w:r>
      <w:r>
        <w:t xml:space="preserve">   equity    </w:t>
      </w:r>
      <w:r>
        <w:t xml:space="preserve">   lien    </w:t>
      </w:r>
      <w:r>
        <w:t xml:space="preserve">   mortgage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Word Search- Can you find the hidden message?</dc:title>
  <dcterms:created xsi:type="dcterms:W3CDTF">2021-10-11T12:37:20Z</dcterms:created>
  <dcterms:modified xsi:type="dcterms:W3CDTF">2021-10-11T12:37:20Z</dcterms:modified>
</cp:coreProperties>
</file>