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Mortgagee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 page form advising of final loan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types of Refinance; Cash out &amp;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Equifax, Experian &amp; Transunion are types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loan with fixed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insurance that protects the subject dwelling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mortgage can also be referred to as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borrower is also known as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lender is also known as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Transaction to buy a new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written promise 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Transaction to replace existing mortgage on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 page form advising of estimated interest rate,monthly pymt,closing costs,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insurance that protects the lender against loss due to default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Valuation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report used to advise of liens, judgments,ownership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# of key pieces of information needed for an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written contract between the borrower and the lender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Mortgagee Terminology </dc:title>
  <dcterms:created xsi:type="dcterms:W3CDTF">2021-10-11T12:37:18Z</dcterms:created>
  <dcterms:modified xsi:type="dcterms:W3CDTF">2021-10-11T12:37:18Z</dcterms:modified>
</cp:coreProperties>
</file>