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Mortgages</w:t>
      </w:r>
    </w:p>
    <w:p>
      <w:pPr>
        <w:pStyle w:val="Questions"/>
      </w:pPr>
      <w:r>
        <w:t xml:space="preserve">1. RGOMAGTE TENYAPM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ERTN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FSTRI MEIT RYBEU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EDFIX TREGGOAM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AALIAPRPS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NAOL CDTORRNIOOA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EWREHNMSOO URNAINSEC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8. AELSS TRTCOCNA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WDON EMPTANY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WNRDERTUIRE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OANL FREIOFC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RDAOUNTIBOSIN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YFPFAO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LIETT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MTIOMEMCNT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Mortgages</dc:title>
  <dcterms:created xsi:type="dcterms:W3CDTF">2021-10-11T12:37:46Z</dcterms:created>
  <dcterms:modified xsi:type="dcterms:W3CDTF">2021-10-11T12:37:46Z</dcterms:modified>
</cp:coreProperties>
</file>