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2de plaag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..... Jou vader en moeder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 was die vlokkies uit die hemel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 is die agste plaag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is die naam  egiptiese se koning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 het die israeliete vir veertig jaar geeet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 is die naam van due berg wat moses opgelim 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Wie sterf in die 10de plaag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 se volk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Wie was Moses se opvolger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 is moses se sustet se naam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Mirjam is 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is moses se skoonpa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 is moses se broer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grond waarop jy staan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Wie is in die maantjie gevind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Water verander in</w:t>
            </w:r>
          </w:p>
        </w:tc>
      </w:tr>
    </w:tbl>
    <w:p>
      <w:pPr>
        <w:pStyle w:val="WordBankMedium"/>
      </w:pPr>
      <w:r>
        <w:t xml:space="preserve">   Mirjam    </w:t>
      </w:r>
      <w:r>
        <w:t xml:space="preserve">   Aaron    </w:t>
      </w:r>
      <w:r>
        <w:t xml:space="preserve">   Sprinkane    </w:t>
      </w:r>
      <w:r>
        <w:t xml:space="preserve">   Sinai    </w:t>
      </w:r>
      <w:r>
        <w:t xml:space="preserve">   Bloed    </w:t>
      </w:r>
      <w:r>
        <w:t xml:space="preserve">   Eer    </w:t>
      </w:r>
      <w:r>
        <w:t xml:space="preserve">   Brood    </w:t>
      </w:r>
      <w:r>
        <w:t xml:space="preserve">   Profetes    </w:t>
      </w:r>
      <w:r>
        <w:t xml:space="preserve">   Manna    </w:t>
      </w:r>
      <w:r>
        <w:t xml:space="preserve">   Farao    </w:t>
      </w:r>
      <w:r>
        <w:t xml:space="preserve">   Heilig    </w:t>
      </w:r>
      <w:r>
        <w:t xml:space="preserve">   Eersgeborenes    </w:t>
      </w:r>
      <w:r>
        <w:t xml:space="preserve">   Moses    </w:t>
      </w:r>
      <w:r>
        <w:t xml:space="preserve">   Josua    </w:t>
      </w:r>
      <w:r>
        <w:t xml:space="preserve">   Jetro    </w:t>
      </w:r>
      <w:r>
        <w:t xml:space="preserve">   Israeliete    </w:t>
      </w:r>
      <w:r>
        <w:t xml:space="preserve">   Paddas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Moses</dc:title>
  <dcterms:created xsi:type="dcterms:W3CDTF">2021-10-11T12:36:57Z</dcterms:created>
  <dcterms:modified xsi:type="dcterms:W3CDTF">2021-10-11T12:36:57Z</dcterms:modified>
</cp:coreProperties>
</file>