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Moses Holds Up His Hands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Scroll    </w:t>
      </w:r>
      <w:r>
        <w:t xml:space="preserve">   Exodus    </w:t>
      </w:r>
      <w:r>
        <w:t xml:space="preserve">   Battle    </w:t>
      </w:r>
      <w:r>
        <w:t xml:space="preserve">   Victory    </w:t>
      </w:r>
      <w:r>
        <w:t xml:space="preserve">   Rock    </w:t>
      </w:r>
      <w:r>
        <w:t xml:space="preserve">   Army    </w:t>
      </w:r>
      <w:r>
        <w:t xml:space="preserve">   Moses' Rod    </w:t>
      </w:r>
      <w:r>
        <w:t xml:space="preserve">   Tired    </w:t>
      </w:r>
      <w:r>
        <w:t xml:space="preserve">   Hands    </w:t>
      </w:r>
      <w:r>
        <w:t xml:space="preserve">   Hur    </w:t>
      </w:r>
      <w:r>
        <w:t xml:space="preserve">   Aaron    </w:t>
      </w:r>
      <w:r>
        <w:t xml:space="preserve">   Joshua    </w:t>
      </w:r>
      <w:r>
        <w:t xml:space="preserve">   Moses    </w:t>
      </w:r>
      <w:r>
        <w:t xml:space="preserve">   Israelites    </w:t>
      </w:r>
      <w:r>
        <w:t xml:space="preserve">   Amalekites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Moses Holds Up His Hands</dc:title>
  <dcterms:created xsi:type="dcterms:W3CDTF">2021-10-11T12:37:25Z</dcterms:created>
  <dcterms:modified xsi:type="dcterms:W3CDTF">2021-10-11T12:37:25Z</dcterms:modified>
</cp:coreProperties>
</file>