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Moses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Moses was a descendant of 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death of the first born led to what feast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Moses'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Book of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water of Egypt turns into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desert where Moses goes to flee from Pharaoh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Moses'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Numer of commandments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Moses's name means "drawn out of the"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wife of Moses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God speaks to Moses from a burning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name of the Sea the Egyptians were killed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Aaron throws Moses' staff onto the ground, it becomes a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ruler of Egypt was called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Pharaoh ordered to kill all Jewish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How many years were children of Israel in wilderness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leader after Moses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Fifth book of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woman who hides the two spies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third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Before Moses was born, the children of Israel were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City where Rahab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Moses'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Plague 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Moses'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mountain where Moses receives the commandments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years did Moses live in the house of Pharaoh growing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years was Moses in exile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Plague 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Command eight says "You shall not"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second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Moses was hid for how many months before Pharaoh's daughter found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Plague five was the sickness of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Second Book of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This plague lasted three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Command six says "You Shall Not" what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Moses Review</dc:title>
  <dcterms:created xsi:type="dcterms:W3CDTF">2021-10-11T12:37:37Z</dcterms:created>
  <dcterms:modified xsi:type="dcterms:W3CDTF">2021-10-11T12:37:37Z</dcterms:modified>
</cp:coreProperties>
</file>