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Moses and the Burning Bush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wilderness    </w:t>
      </w:r>
      <w:r>
        <w:t xml:space="preserve">   jacob    </w:t>
      </w:r>
      <w:r>
        <w:t xml:space="preserve">   shepard    </w:t>
      </w:r>
      <w:r>
        <w:t xml:space="preserve">   snake    </w:t>
      </w:r>
      <w:r>
        <w:t xml:space="preserve">   staff    </w:t>
      </w:r>
      <w:r>
        <w:t xml:space="preserve">   god    </w:t>
      </w:r>
      <w:r>
        <w:t xml:space="preserve">   angel    </w:t>
      </w:r>
      <w:r>
        <w:t xml:space="preserve">   slavery    </w:t>
      </w:r>
      <w:r>
        <w:t xml:space="preserve">   isreal    </w:t>
      </w:r>
      <w:r>
        <w:t xml:space="preserve">   canaan    </w:t>
      </w:r>
      <w:r>
        <w:t xml:space="preserve">   sinail    </w:t>
      </w:r>
      <w:r>
        <w:t xml:space="preserve">   midian    </w:t>
      </w:r>
      <w:r>
        <w:t xml:space="preserve">   sandals    </w:t>
      </w:r>
      <w:r>
        <w:t xml:space="preserve">   yahweh    </w:t>
      </w:r>
      <w:r>
        <w:t xml:space="preserve">   burning bush    </w:t>
      </w:r>
      <w:r>
        <w:t xml:space="preserve">   fire    </w:t>
      </w:r>
      <w:r>
        <w:t xml:space="preserve">   pharaoh    </w:t>
      </w:r>
      <w:r>
        <w:t xml:space="preserve">   sheep    </w:t>
      </w:r>
      <w:r>
        <w:t xml:space="preserve">   flock    </w:t>
      </w:r>
      <w:r>
        <w:t xml:space="preserve">   egypt    </w:t>
      </w:r>
      <w:r>
        <w:t xml:space="preserve">   hebrew    </w:t>
      </w:r>
      <w:r>
        <w:t xml:space="preserve">   horeb    </w:t>
      </w:r>
      <w:r>
        <w:t xml:space="preserve">   Moses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and the Burning Bush</dc:title>
  <dcterms:created xsi:type="dcterms:W3CDTF">2021-10-11T12:36:52Z</dcterms:created>
  <dcterms:modified xsi:type="dcterms:W3CDTF">2021-10-11T12:36:52Z</dcterms:modified>
</cp:coreProperties>
</file>