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jews of egypt are celebrated in the holiday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moses was found in a _________ floating down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it said that the Pharaoh changed his mind and sent 600 after the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Moses grew up an_______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Pharaoh wouldnt listen to Moses, God sent the________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The_____________ were written on two tablets of stone.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ninth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did the Hebrews travel for to get to the foot of Mount Sinai?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'Moses our teacher' in Hebrew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Moses took the Jews too/ where God promised they would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moses recived on behalf of isreal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moses parted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Jews were living as slaves in______</w:t>
            </w:r>
          </w:p>
        </w:tc>
      </w:tr>
    </w:tbl>
    <w:p>
      <w:pPr>
        <w:pStyle w:val="WordBankMedium"/>
      </w:pPr>
      <w:r>
        <w:t xml:space="preserve">   torah    </w:t>
      </w:r>
      <w:r>
        <w:t xml:space="preserve">   passover    </w:t>
      </w:r>
      <w:r>
        <w:t xml:space="preserve">   red sea    </w:t>
      </w:r>
      <w:r>
        <w:t xml:space="preserve">   basket    </w:t>
      </w:r>
      <w:r>
        <w:t xml:space="preserve">   Moshe Rabbenu    </w:t>
      </w:r>
      <w:r>
        <w:t xml:space="preserve">   darkness    </w:t>
      </w:r>
      <w:r>
        <w:t xml:space="preserve">   frogs    </w:t>
      </w:r>
      <w:r>
        <w:t xml:space="preserve">   The Holy Land    </w:t>
      </w:r>
      <w:r>
        <w:t xml:space="preserve">   Exodus    </w:t>
      </w:r>
      <w:r>
        <w:t xml:space="preserve">   Egypt    </w:t>
      </w:r>
      <w:r>
        <w:t xml:space="preserve">   Egyptian Prince    </w:t>
      </w:r>
      <w:r>
        <w:t xml:space="preserve">   Ten commandments    </w:t>
      </w:r>
      <w:r>
        <w:t xml:space="preserve">   Ten plagues    </w:t>
      </w:r>
      <w:r>
        <w:t xml:space="preserve">   Three Months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</dc:title>
  <dcterms:created xsi:type="dcterms:W3CDTF">2021-10-11T12:36:37Z</dcterms:created>
  <dcterms:modified xsi:type="dcterms:W3CDTF">2021-10-11T12:36:37Z</dcterms:modified>
</cp:coreProperties>
</file>