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Moses en die Brandende Bos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God    </w:t>
      </w:r>
      <w:r>
        <w:t xml:space="preserve">   engel    </w:t>
      </w:r>
      <w:r>
        <w:t xml:space="preserve">   slawerny    </w:t>
      </w:r>
      <w:r>
        <w:t xml:space="preserve">   israel    </w:t>
      </w:r>
      <w:r>
        <w:t xml:space="preserve">   kanaan    </w:t>
      </w:r>
      <w:r>
        <w:t xml:space="preserve">   sinai    </w:t>
      </w:r>
      <w:r>
        <w:t xml:space="preserve">   midian    </w:t>
      </w:r>
      <w:r>
        <w:t xml:space="preserve">   sandale    </w:t>
      </w:r>
      <w:r>
        <w:t xml:space="preserve">   vuur    </w:t>
      </w:r>
      <w:r>
        <w:t xml:space="preserve">   farao    </w:t>
      </w:r>
      <w:r>
        <w:t xml:space="preserve">   skape    </w:t>
      </w:r>
      <w:r>
        <w:t xml:space="preserve">   vlok    </w:t>
      </w:r>
      <w:r>
        <w:t xml:space="preserve">   egipte    </w:t>
      </w:r>
      <w:r>
        <w:t xml:space="preserve">   hebreer    </w:t>
      </w:r>
      <w:r>
        <w:t xml:space="preserve">   volk    </w:t>
      </w:r>
      <w:r>
        <w:t xml:space="preserve">   bos    </w:t>
      </w:r>
      <w:r>
        <w:t xml:space="preserve">   brandende    </w:t>
      </w:r>
      <w:r>
        <w:t xml:space="preserve">   Moses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Moses en die Brandende Bos</dc:title>
  <dcterms:created xsi:type="dcterms:W3CDTF">2021-10-11T12:37:52Z</dcterms:created>
  <dcterms:modified xsi:type="dcterms:W3CDTF">2021-10-11T12:37:52Z</dcterms:modified>
</cp:coreProperties>
</file>