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Most Common Disabilities In The US</w:t>
      </w:r>
    </w:p>
    <w:p>
      <w:pPr>
        <w:pStyle w:val="Questions"/>
      </w:pPr>
      <w:r>
        <w:t xml:space="preserve">1. RNHIGAE MRENPATIMIS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2. BDNLSSINE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OATAUNIMPT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AERBLREC PYSLA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5. IPSNA BIIFAD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ALMUURCS RYOHYSTPD 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7. IAPLSN ORDC RIJUENSI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8. CNHOZIHEPRASI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IAOLBRP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ISSRPEENOD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NXATEIY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OESIEVSBS MSLPOIVCUE DORDEISR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13. INAEEMDT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SEEHAML'IRZ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DHDA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UATSIM USETCRMP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17. NWOD ROYEMNSD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18. AYLXEISD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LDLACAICSUY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IYSRHGAADP </w:t>
      </w:r>
      <w:r>
        <w:rPr>
          <w:u w:val="single"/>
        </w:rPr>
        <w:t xml:space="preserve">________________________________________</w:t>
      </w:r>
    </w:p>
    <w:p>
      <w:pPr>
        <w:pStyle w:val="WordBankLarge"/>
      </w:pPr>
      <w:r>
        <w:t xml:space="preserve">   Hearing Impairments    </w:t>
      </w:r>
      <w:r>
        <w:t xml:space="preserve">   Blindness    </w:t>
      </w:r>
      <w:r>
        <w:t xml:space="preserve">   Amputation    </w:t>
      </w:r>
      <w:r>
        <w:t xml:space="preserve">   Cerebral Palsy    </w:t>
      </w:r>
      <w:r>
        <w:t xml:space="preserve">   Spina Bifida    </w:t>
      </w:r>
      <w:r>
        <w:t xml:space="preserve">   Muscular Dystrophy     </w:t>
      </w:r>
      <w:r>
        <w:t xml:space="preserve">   Spinal Cord Injuries    </w:t>
      </w:r>
      <w:r>
        <w:t xml:space="preserve">   Schizophrenia    </w:t>
      </w:r>
      <w:r>
        <w:t xml:space="preserve">   Bipolar    </w:t>
      </w:r>
      <w:r>
        <w:t xml:space="preserve">   Depression    </w:t>
      </w:r>
      <w:r>
        <w:t xml:space="preserve">   Anxiety    </w:t>
      </w:r>
      <w:r>
        <w:t xml:space="preserve">   Obsessive Compulsive Disorder    </w:t>
      </w:r>
      <w:r>
        <w:t xml:space="preserve">   Dementia    </w:t>
      </w:r>
      <w:r>
        <w:t xml:space="preserve">   Alzheimer's    </w:t>
      </w:r>
      <w:r>
        <w:t xml:space="preserve">   ADHD    </w:t>
      </w:r>
      <w:r>
        <w:t xml:space="preserve">   Autism Spectrum    </w:t>
      </w:r>
      <w:r>
        <w:t xml:space="preserve">   Down Syndrome    </w:t>
      </w:r>
      <w:r>
        <w:t xml:space="preserve">   Dyslexia    </w:t>
      </w:r>
      <w:r>
        <w:t xml:space="preserve">   Dyscalculia    </w:t>
      </w:r>
      <w:r>
        <w:t xml:space="preserve">   Dysgraphia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 Common Disabilities In The US</dc:title>
  <dcterms:created xsi:type="dcterms:W3CDTF">2021-10-11T12:37:07Z</dcterms:created>
  <dcterms:modified xsi:type="dcterms:W3CDTF">2021-10-11T12:37:07Z</dcterms:modified>
</cp:coreProperties>
</file>