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Most Dangerous Cheerleading Stunts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tumbling    </w:t>
      </w:r>
      <w:r>
        <w:t xml:space="preserve">   jumps    </w:t>
      </w:r>
      <w:r>
        <w:t xml:space="preserve">   human pyramids    </w:t>
      </w:r>
      <w:r>
        <w:t xml:space="preserve">   heel stretch    </w:t>
      </w:r>
      <w:r>
        <w:t xml:space="preserve">   x-out    </w:t>
      </w:r>
      <w:r>
        <w:t xml:space="preserve">   pop-up tuck dismount    </w:t>
      </w:r>
      <w:r>
        <w:t xml:space="preserve">   swedish falls    </w:t>
      </w:r>
      <w:r>
        <w:t xml:space="preserve">   cupie    </w:t>
      </w:r>
      <w:r>
        <w:t xml:space="preserve">   scorpion    </w:t>
      </w:r>
      <w:r>
        <w:t xml:space="preserve">   full-layout twist dismount    </w:t>
      </w:r>
      <w:r>
        <w:t xml:space="preserve">   inside hilton    </w:t>
      </w:r>
      <w:r>
        <w:t xml:space="preserve">   tumble load ins    </w:t>
      </w:r>
      <w:r>
        <w:t xml:space="preserve">   ball up 360 tic-toc    </w:t>
      </w:r>
      <w:r>
        <w:t xml:space="preserve">   crazy eight    </w:t>
      </w:r>
      <w:r>
        <w:t xml:space="preserve">   double downs    </w:t>
      </w:r>
      <w:r>
        <w:t xml:space="preserve">   kick doubles    </w:t>
      </w:r>
      <w:r>
        <w:t xml:space="preserve">   wolf wall    </w:t>
      </w:r>
      <w:r>
        <w:t xml:space="preserve">   tic-toc    </w:t>
      </w:r>
      <w:r>
        <w:t xml:space="preserve">   lib extension    </w:t>
      </w:r>
      <w:r>
        <w:t xml:space="preserve">   full extension    </w:t>
      </w:r>
      <w:r>
        <w:t xml:space="preserve">   bow and arrow    </w:t>
      </w:r>
      <w:r>
        <w:t xml:space="preserve">   torch    </w:t>
      </w:r>
      <w:r>
        <w:t xml:space="preserve">   scale    </w:t>
      </w:r>
      <w:r>
        <w:t xml:space="preserve">   superman    </w:t>
      </w:r>
      <w:r>
        <w:t xml:space="preserve">   elevator    </w:t>
      </w:r>
      <w:r>
        <w:t xml:space="preserve">   round-a-bout    </w:t>
      </w:r>
      <w:r>
        <w:t xml:space="preserve">   dead man    </w:t>
      </w:r>
      <w:r>
        <w:t xml:space="preserve">   rewind    </w:t>
      </w:r>
      <w:r>
        <w:t xml:space="preserve">   chin-chin    </w:t>
      </w:r>
      <w:r>
        <w:t xml:space="preserve">   basket toss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Dangerous Cheerleading Stunts</dc:title>
  <dcterms:created xsi:type="dcterms:W3CDTF">2021-10-11T12:37:33Z</dcterms:created>
  <dcterms:modified xsi:type="dcterms:W3CDTF">2021-10-11T12:37:33Z</dcterms:modified>
</cp:coreProperties>
</file>