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Most Popular Baby Names of 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Thomas    </w:t>
      </w:r>
      <w:r>
        <w:t xml:space="preserve">   kevin    </w:t>
      </w:r>
      <w:r>
        <w:t xml:space="preserve">   steven    </w:t>
      </w:r>
      <w:r>
        <w:t xml:space="preserve">   eric    </w:t>
      </w:r>
      <w:r>
        <w:t xml:space="preserve">   anthony    </w:t>
      </w:r>
      <w:r>
        <w:t xml:space="preserve">   nicholas    </w:t>
      </w:r>
      <w:r>
        <w:t xml:space="preserve">   jonathan    </w:t>
      </w:r>
      <w:r>
        <w:t xml:space="preserve">   adam    </w:t>
      </w:r>
      <w:r>
        <w:t xml:space="preserve">   Brian    </w:t>
      </w:r>
      <w:r>
        <w:t xml:space="preserve">   william    </w:t>
      </w:r>
      <w:r>
        <w:t xml:space="preserve">   brandon    </w:t>
      </w:r>
      <w:r>
        <w:t xml:space="preserve">   andrew    </w:t>
      </w:r>
      <w:r>
        <w:t xml:space="preserve">   justin    </w:t>
      </w:r>
      <w:r>
        <w:t xml:space="preserve">   jason    </w:t>
      </w:r>
      <w:r>
        <w:t xml:space="preserve">   joseph    </w:t>
      </w:r>
      <w:r>
        <w:t xml:space="preserve">   robert    </w:t>
      </w:r>
      <w:r>
        <w:t xml:space="preserve">   John    </w:t>
      </w:r>
      <w:r>
        <w:t xml:space="preserve">   james    </w:t>
      </w:r>
      <w:r>
        <w:t xml:space="preserve">   Daniel    </w:t>
      </w:r>
      <w:r>
        <w:t xml:space="preserve">   did    </w:t>
      </w:r>
      <w:r>
        <w:t xml:space="preserve">   joshua    </w:t>
      </w:r>
      <w:r>
        <w:t xml:space="preserve">   matthew    </w:t>
      </w:r>
      <w:r>
        <w:t xml:space="preserve">   Christopher    </w:t>
      </w:r>
      <w:r>
        <w:t xml:space="preserve">   Michael    </w:t>
      </w:r>
      <w:r>
        <w:t xml:space="preserve">   erin    </w:t>
      </w:r>
      <w:r>
        <w:t xml:space="preserve">   emily    </w:t>
      </w:r>
      <w:r>
        <w:t xml:space="preserve">   rebecca    </w:t>
      </w:r>
      <w:r>
        <w:t xml:space="preserve">   kimberly    </w:t>
      </w:r>
      <w:r>
        <w:t xml:space="preserve">   Lauren    </w:t>
      </w:r>
      <w:r>
        <w:t xml:space="preserve">   christina    </w:t>
      </w:r>
      <w:r>
        <w:t xml:space="preserve">   Laura    </w:t>
      </w:r>
      <w:r>
        <w:t xml:space="preserve">   amber    </w:t>
      </w:r>
      <w:r>
        <w:t xml:space="preserve">   michelle    </w:t>
      </w:r>
      <w:r>
        <w:t xml:space="preserve">   Danielle    </w:t>
      </w:r>
      <w:r>
        <w:t xml:space="preserve">   rachel    </w:t>
      </w:r>
      <w:r>
        <w:t xml:space="preserve">   Tiffany    </w:t>
      </w:r>
      <w:r>
        <w:t xml:space="preserve">   Amy    </w:t>
      </w:r>
      <w:r>
        <w:t xml:space="preserve">   Crystal    </w:t>
      </w:r>
      <w:r>
        <w:t xml:space="preserve">   Megan    </w:t>
      </w:r>
      <w:r>
        <w:t xml:space="preserve">   Elizabeth    </w:t>
      </w:r>
      <w:r>
        <w:t xml:space="preserve">   heather    </w:t>
      </w:r>
      <w:r>
        <w:t xml:space="preserve">   Melissa    </w:t>
      </w:r>
      <w:r>
        <w:t xml:space="preserve">   Nicole    </w:t>
      </w:r>
      <w:r>
        <w:t xml:space="preserve">   Stephanie    </w:t>
      </w:r>
      <w:r>
        <w:t xml:space="preserve">   Sarah    </w:t>
      </w:r>
      <w:r>
        <w:t xml:space="preserve">   Amanda    </w:t>
      </w:r>
      <w:r>
        <w:t xml:space="preserve">   Ashley    </w:t>
      </w:r>
      <w:r>
        <w:t xml:space="preserve">   Jessica    </w:t>
      </w:r>
      <w:r>
        <w:t xml:space="preserve">   Jennifer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Popular Baby Names of 1984</dc:title>
  <dcterms:created xsi:type="dcterms:W3CDTF">2021-10-11T12:37:16Z</dcterms:created>
  <dcterms:modified xsi:type="dcterms:W3CDTF">2021-10-11T12:37:16Z</dcterms:modified>
</cp:coreProperties>
</file>