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 Croise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Où est-ce que les grands-parents d'Isabelle habitent?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Quelle saison était Jenny en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Qu’ont-ils vu dans les régions?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à quel aéroport était Isabelle et son père?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Qu’est-ce qu’Isabelle à Jenny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Jenny et Isabelle où tard pour le quoi?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Jenny a fait beaucoup de que?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Quel était le service d’animal blanc au dîner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Qu’est-ce que snail dans français?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Qu'est-ce que Jenny a achète Quartier latin?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Quelle est la nationalité de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D'où est Isabelle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 a les cheveux longs et bruns?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Où est allé Jenny le 14 juillet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D'où est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Isabelle n’est pas américaine c’est ce qu’elle 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Qu’est-ce que Michel a acheté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Où sont allés Jenny, Isabelle et Michel?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 a les cheveux courts et blonds?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à quel aéroport était jenny?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Croise</dc:title>
  <dcterms:created xsi:type="dcterms:W3CDTF">2021-10-11T12:38:43Z</dcterms:created>
  <dcterms:modified xsi:type="dcterms:W3CDTF">2021-10-11T12:38:43Z</dcterms:modified>
</cp:coreProperties>
</file>