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 Croises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Û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Â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 est ou semble être situé à une grande distance dans l'espace : Pays lointains.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Grand navire à propulsion mécanique aménagé pour le transport des passagers.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Personne qui commet, qui a l'habitude de commettre une escroquerie ; aigrefin.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Abattre les saillies d'une maçonnerie, les reliefs d'un bloc sculpté.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 façon incontestable.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Se dit d'une assemblée agitée de sentiments contraires qui échappent à toute discipline : Une séance houleuse.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Représentation graphique du chemin parcouru par un explorateur ou un topographe s'aidant de la boussole et appréciant les distances à vue, au pas ou à la montre. (On dit aussi lever d'itinéraire.) -Indication du chemin à suivre ; trajet parcouru.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Mammifère ruminant domestique (bovidé) propre à l'Asie et à l'Afrique tropicales et à Madagascar, et caractérisé par une gibbosité musculaire sur les épaules et par ses cornes souvent très grandes.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Tout bateau de taille modeste à voile, à avirons ou à moteur.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Petite poche du gilet ou de l'intérieur de la ceinture du pantalon destinée à loger une montre.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Personne qui achète ou qui échange des objets d'occasion pour les revendre ou les échanger.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Rapidement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carcasse d’un navire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Table massive et élevée, sur laquelle les commerçants étalent leurs marchandises, les débitants de boissons servent leurs consommations,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Somme reçue : Colonne des recettes et des dépenses sur un livre de comptes.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Exciter une sensation, un sentiment, les rendre plus intenses.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Croises</dc:title>
  <dcterms:created xsi:type="dcterms:W3CDTF">2021-10-11T12:37:14Z</dcterms:created>
  <dcterms:modified xsi:type="dcterms:W3CDTF">2021-10-11T12:37:14Z</dcterms:modified>
</cp:coreProperties>
</file>