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Mot croisé de Noël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Pour brûler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Sous l'arbre de noël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Les employés de Père Noël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 grosse ventre et un barbe blance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Ils sonnent à douze heures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 calendrier d'________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Pour décorer en lumières et boules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Quelqu'un qui garde les moutons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Avec les ailes et un auréole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 scène du premier noël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Très jolie dans la ciel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Brilliant et tout autour du sapin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nouvelle année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 décoration qu'on met sur la porte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Pointu avec les bailles rouges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Pour entouré le sapin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Père Noël vol avec son traîneau et ses _________</w:t>
            </w:r>
          </w:p>
        </w:tc>
      </w:tr>
    </w:tbl>
    <w:p>
      <w:pPr>
        <w:pStyle w:val="WordBankMedium"/>
      </w:pPr>
      <w:r>
        <w:t xml:space="preserve">   Sapin    </w:t>
      </w:r>
      <w:r>
        <w:t xml:space="preserve">   Rennes    </w:t>
      </w:r>
      <w:r>
        <w:t xml:space="preserve">   Bougie    </w:t>
      </w:r>
      <w:r>
        <w:t xml:space="preserve">   Cloches    </w:t>
      </w:r>
      <w:r>
        <w:t xml:space="preserve">   Crèche    </w:t>
      </w:r>
      <w:r>
        <w:t xml:space="preserve">   Guirlande     </w:t>
      </w:r>
      <w:r>
        <w:t xml:space="preserve">   Avent    </w:t>
      </w:r>
      <w:r>
        <w:t xml:space="preserve">   Étoile     </w:t>
      </w:r>
      <w:r>
        <w:t xml:space="preserve">   Cadeau     </w:t>
      </w:r>
      <w:r>
        <w:t xml:space="preserve">   Berger     </w:t>
      </w:r>
      <w:r>
        <w:t xml:space="preserve">   Ange    </w:t>
      </w:r>
      <w:r>
        <w:t xml:space="preserve">   Jour de l'an    </w:t>
      </w:r>
      <w:r>
        <w:t xml:space="preserve">   Lutins    </w:t>
      </w:r>
      <w:r>
        <w:t xml:space="preserve">   Lumières    </w:t>
      </w:r>
      <w:r>
        <w:t xml:space="preserve">   Houx    </w:t>
      </w:r>
      <w:r>
        <w:t xml:space="preserve">   Couronne    </w:t>
      </w:r>
      <w:r>
        <w:t xml:space="preserve">   Père Noël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 croisé de Noël</dc:title>
  <dcterms:created xsi:type="dcterms:W3CDTF">2021-10-12T14:37:48Z</dcterms:created>
  <dcterms:modified xsi:type="dcterms:W3CDTF">2021-10-12T14:37:48Z</dcterms:modified>
</cp:coreProperties>
</file>