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 croises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Texte a ——- est quand tu fait les lien a un autre texte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 tu regards les————  d’autres tu peut fait des acte du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———- est quand tu fait les chose tu veut 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courage besoin beacoup de ————-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L’orchestre est tres ——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Tout le ———  avoir le courge dans 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 peut etre pousse de faire un acre du courage si tu dois ——— quel’qun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peut trouvé ———- quand tu voir les autres etre courageux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Aron est tres ———- pour faire cette acte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Aron couppe sa bras pour ———-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Quand tu dit quelque chose a les chose que tu veut pas faire, tu fait un acte du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Texte de —- est quand tu fait les lien a toi meme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peur joue  ——— un role dans le courage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———- donne leurs vie pour aide les peuples sur la bateau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 peut etre pousse de faire in acte du courage si tu est ——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croises</dc:title>
  <dcterms:created xsi:type="dcterms:W3CDTF">2021-10-12T14:38:17Z</dcterms:created>
  <dcterms:modified xsi:type="dcterms:W3CDTF">2021-10-12T14:38:17Z</dcterms:modified>
</cp:coreProperties>
</file>