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Motab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Audience    </w:t>
      </w:r>
      <w:r>
        <w:t xml:space="preserve">   Drums    </w:t>
      </w:r>
      <w:r>
        <w:t xml:space="preserve">   Friendships     </w:t>
      </w:r>
      <w:r>
        <w:t xml:space="preserve">   Alto    </w:t>
      </w:r>
      <w:r>
        <w:t xml:space="preserve">   Barbielady    </w:t>
      </w:r>
      <w:r>
        <w:t xml:space="preserve">   Bass    </w:t>
      </w:r>
      <w:r>
        <w:t xml:space="preserve">   Bells    </w:t>
      </w:r>
      <w:r>
        <w:t xml:space="preserve">   Brass    </w:t>
      </w:r>
      <w:r>
        <w:t xml:space="preserve">   Candybomber    </w:t>
      </w:r>
      <w:r>
        <w:t xml:space="preserve">   Choir dresses    </w:t>
      </w:r>
      <w:r>
        <w:t xml:space="preserve">   Choirloft    </w:t>
      </w:r>
      <w:r>
        <w:t xml:space="preserve">   Crescendo     </w:t>
      </w:r>
      <w:r>
        <w:t xml:space="preserve">   Easter    </w:t>
      </w:r>
      <w:r>
        <w:t xml:space="preserve">   Favoriteaunt    </w:t>
      </w:r>
      <w:r>
        <w:t xml:space="preserve">   Generalconference    </w:t>
      </w:r>
      <w:r>
        <w:t xml:space="preserve">   Iloveyou    </w:t>
      </w:r>
      <w:r>
        <w:t xml:space="preserve">   Mackwilberg    </w:t>
      </w:r>
      <w:r>
        <w:t xml:space="preserve">   Mezzo    </w:t>
      </w:r>
      <w:r>
        <w:t xml:space="preserve">   Missionaries    </w:t>
      </w:r>
      <w:r>
        <w:t xml:space="preserve">   Muppetschristmas    </w:t>
      </w:r>
      <w:r>
        <w:t xml:space="preserve">   Musicality    </w:t>
      </w:r>
      <w:r>
        <w:t xml:space="preserve">   Musicandspokenword    </w:t>
      </w:r>
      <w:r>
        <w:t xml:space="preserve">   Orchestra    </w:t>
      </w:r>
      <w:r>
        <w:t xml:space="preserve">   Presidentmonson    </w:t>
      </w:r>
      <w:r>
        <w:t xml:space="preserve">   Ryanmurphy    </w:t>
      </w:r>
      <w:r>
        <w:t xml:space="preserve">   Singing    </w:t>
      </w:r>
      <w:r>
        <w:t xml:space="preserve">   Tabchoir    </w:t>
      </w:r>
      <w:r>
        <w:t xml:space="preserve">   Tabernacle    </w:t>
      </w:r>
      <w:r>
        <w:t xml:space="preserve">   Tenor    </w:t>
      </w:r>
      <w:r>
        <w:t xml:space="preserve">   Tour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Motab Wordsearch</dc:title>
  <dcterms:created xsi:type="dcterms:W3CDTF">2021-10-11T12:37:06Z</dcterms:created>
  <dcterms:modified xsi:type="dcterms:W3CDTF">2021-10-11T12:37:06Z</dcterms:modified>
</cp:coreProperties>
</file>