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Mother Daughter Tea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TEA    </w:t>
      </w:r>
      <w:r>
        <w:t xml:space="preserve">   SUNDAY    </w:t>
      </w:r>
      <w:r>
        <w:t xml:space="preserve">   SHOPPING    </w:t>
      </w:r>
      <w:r>
        <w:t xml:space="preserve">   PASSIONATE    </w:t>
      </w:r>
      <w:r>
        <w:t xml:space="preserve">   NURTURE    </w:t>
      </w:r>
      <w:r>
        <w:t xml:space="preserve">   MOTHER    </w:t>
      </w:r>
      <w:r>
        <w:t xml:space="preserve">   MEMORIES    </w:t>
      </w:r>
      <w:r>
        <w:t xml:space="preserve">   LOVE    </w:t>
      </w:r>
      <w:r>
        <w:t xml:space="preserve">   LEADER    </w:t>
      </w:r>
      <w:r>
        <w:t xml:space="preserve">   LAUGHTER    </w:t>
      </w:r>
      <w:r>
        <w:t xml:space="preserve">   HUGS    </w:t>
      </w:r>
      <w:r>
        <w:t xml:space="preserve">   FRIEND    </w:t>
      </w:r>
      <w:r>
        <w:t xml:space="preserve">   FLOWERS    </w:t>
      </w:r>
      <w:r>
        <w:t xml:space="preserve">   FAMILY    </w:t>
      </w:r>
      <w:r>
        <w:t xml:space="preserve">   FABULOUS    </w:t>
      </w:r>
      <w:r>
        <w:t xml:space="preserve">   DETERMINED    </w:t>
      </w:r>
      <w:r>
        <w:t xml:space="preserve">   DEDICATED    </w:t>
      </w:r>
      <w:r>
        <w:t xml:space="preserve">   CONFIDENT    </w:t>
      </w:r>
      <w:r>
        <w:t xml:space="preserve">   COMPASSIONATE    </w:t>
      </w:r>
      <w:r>
        <w:t xml:space="preserve">   CHILDREN    </w:t>
      </w:r>
      <w:r>
        <w:t xml:space="preserve">   CARING    </w:t>
      </w:r>
      <w:r>
        <w:t xml:space="preserve">   BEAUTIFUL    </w:t>
      </w:r>
      <w:r>
        <w:t xml:space="preserve">   APPRECIATION    </w:t>
      </w:r>
      <w:r>
        <w:t xml:space="preserve">   AMAZING    </w:t>
      </w:r>
      <w:r>
        <w:t xml:space="preserve">   ACCOMPLISHED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 Daughter Tea 2016</dc:title>
  <dcterms:created xsi:type="dcterms:W3CDTF">2021-10-11T12:37:16Z</dcterms:created>
  <dcterms:modified xsi:type="dcterms:W3CDTF">2021-10-11T12:37:16Z</dcterms:modified>
</cp:coreProperties>
</file>