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Mother</w:t>
      </w:r>
    </w:p>
    <w:p>
      <w:pPr>
        <w:pStyle w:val="Questions"/>
      </w:pPr>
      <w:r>
        <w:t xml:space="preserve">1. FWNURLEOD </w:t>
      </w:r>
      <w:r>
        <w:rPr>
          <w:u w:val="single"/>
        </w:rPr>
        <w:t xml:space="preserve">__wonderful______________________________</w:t>
      </w:r>
    </w:p>
    <w:p>
      <w:pPr>
        <w:pStyle w:val="Questions"/>
      </w:pPr>
      <w:r>
        <w:t xml:space="preserve">2. IWES </w:t>
      </w:r>
      <w:r>
        <w:rPr>
          <w:u w:val="single"/>
        </w:rPr>
        <w:t xml:space="preserve">__wise________________________________________</w:t>
      </w:r>
    </w:p>
    <w:p>
      <w:pPr>
        <w:pStyle w:val="Questions"/>
      </w:pPr>
      <w:r>
        <w:t xml:space="preserve">3. CUALTWHF </w:t>
      </w:r>
      <w:r>
        <w:rPr>
          <w:u w:val="single"/>
        </w:rPr>
        <w:t xml:space="preserve">__watchful________________________________</w:t>
      </w:r>
    </w:p>
    <w:p>
      <w:pPr>
        <w:pStyle w:val="Questions"/>
      </w:pPr>
      <w:r>
        <w:t xml:space="preserve">4. SNUDTGRENNAID </w:t>
      </w:r>
      <w:r>
        <w:rPr>
          <w:u w:val="single"/>
        </w:rPr>
        <w:t xml:space="preserve">__understanding______________________</w:t>
      </w:r>
    </w:p>
    <w:p>
      <w:pPr>
        <w:pStyle w:val="Questions"/>
      </w:pPr>
      <w:r>
        <w:t xml:space="preserve">5. INADARUF </w:t>
      </w:r>
      <w:r>
        <w:rPr>
          <w:u w:val="single"/>
        </w:rPr>
        <w:t xml:space="preserve">__unafraid________________________________</w:t>
      </w:r>
    </w:p>
    <w:p>
      <w:pPr>
        <w:pStyle w:val="Questions"/>
      </w:pPr>
      <w:r>
        <w:t xml:space="preserve">6. STIUNRGT </w:t>
      </w:r>
      <w:r>
        <w:rPr>
          <w:u w:val="single"/>
        </w:rPr>
        <w:t xml:space="preserve">__trusting________________________________</w:t>
      </w:r>
    </w:p>
    <w:p>
      <w:pPr>
        <w:pStyle w:val="Questions"/>
      </w:pPr>
      <w:r>
        <w:t xml:space="preserve">7. NOUIGTHC </w:t>
      </w:r>
      <w:r>
        <w:rPr>
          <w:u w:val="single"/>
        </w:rPr>
        <w:t xml:space="preserve">__touching________________________________</w:t>
      </w:r>
    </w:p>
    <w:p>
      <w:pPr>
        <w:pStyle w:val="Questions"/>
      </w:pPr>
      <w:r>
        <w:t xml:space="preserve">8. ATOLNETR </w:t>
      </w:r>
      <w:r>
        <w:rPr>
          <w:u w:val="single"/>
        </w:rPr>
        <w:t xml:space="preserve">__tolerant________________________________</w:t>
      </w:r>
    </w:p>
    <w:p>
      <w:pPr>
        <w:pStyle w:val="Questions"/>
      </w:pPr>
      <w:r>
        <w:t xml:space="preserve">9. HOTLTGFUHU </w:t>
      </w:r>
      <w:r>
        <w:rPr>
          <w:u w:val="single"/>
        </w:rPr>
        <w:t xml:space="preserve">__thoughtful____________________________</w:t>
      </w:r>
    </w:p>
    <w:p>
      <w:pPr>
        <w:pStyle w:val="Questions"/>
      </w:pPr>
      <w:r>
        <w:t xml:space="preserve">10. HREEEDTDTAERN </w:t>
      </w:r>
      <w:r>
        <w:rPr>
          <w:u w:val="single"/>
        </w:rPr>
        <w:t xml:space="preserve">__tenderhearted______________________</w:t>
      </w:r>
    </w:p>
    <w:p>
      <w:pPr>
        <w:pStyle w:val="Questions"/>
      </w:pPr>
      <w:r>
        <w:t xml:space="preserve">11. HNICAEGT </w:t>
      </w:r>
      <w:r>
        <w:rPr>
          <w:u w:val="single"/>
        </w:rPr>
        <w:t xml:space="preserve">__teaching________________________________</w:t>
      </w:r>
    </w:p>
    <w:p>
      <w:pPr>
        <w:pStyle w:val="Questions"/>
      </w:pPr>
      <w:r>
        <w:t xml:space="preserve">12. SEETW </w:t>
      </w:r>
      <w:r>
        <w:rPr>
          <w:u w:val="single"/>
        </w:rPr>
        <w:t xml:space="preserve">__sweet______________________________________</w:t>
      </w:r>
    </w:p>
    <w:p>
      <w:pPr>
        <w:pStyle w:val="Questions"/>
      </w:pPr>
      <w:r>
        <w:t xml:space="preserve">13. OTVEURPISP </w:t>
      </w:r>
      <w:r>
        <w:rPr>
          <w:u w:val="single"/>
        </w:rPr>
        <w:t xml:space="preserve">__supportive____________________________</w:t>
      </w:r>
    </w:p>
    <w:p>
      <w:pPr>
        <w:pStyle w:val="Questions"/>
      </w:pPr>
      <w:r>
        <w:t xml:space="preserve">14. OSNTGR </w:t>
      </w:r>
      <w:r>
        <w:rPr>
          <w:u w:val="single"/>
        </w:rPr>
        <w:t xml:space="preserve">__strong____________________________________</w:t>
      </w:r>
    </w:p>
    <w:p>
      <w:pPr>
        <w:pStyle w:val="Questions"/>
      </w:pPr>
      <w:r>
        <w:t xml:space="preserve">15. STNRE </w:t>
      </w:r>
      <w:r>
        <w:rPr>
          <w:u w:val="single"/>
        </w:rPr>
        <w:t xml:space="preserve">__stern______________________________________</w:t>
      </w:r>
    </w:p>
    <w:p>
      <w:pPr>
        <w:pStyle w:val="Questions"/>
      </w:pPr>
      <w:r>
        <w:t xml:space="preserve">16. TSBEAL </w:t>
      </w:r>
      <w:r>
        <w:rPr>
          <w:u w:val="single"/>
        </w:rPr>
        <w:t xml:space="preserve">__stable____________________________________</w:t>
      </w:r>
    </w:p>
    <w:p>
      <w:pPr>
        <w:pStyle w:val="Questions"/>
      </w:pPr>
      <w:r>
        <w:t xml:space="preserve">17. LVNGIO </w:t>
      </w:r>
      <w:r>
        <w:rPr>
          <w:u w:val="single"/>
        </w:rPr>
        <w:t xml:space="preserve">__loving____________________________________</w:t>
      </w:r>
    </w:p>
    <w:p>
      <w:pPr>
        <w:pStyle w:val="Questions"/>
      </w:pPr>
      <w:r>
        <w:t xml:space="preserve">18. SNIRPIING </w:t>
      </w:r>
      <w:r>
        <w:rPr>
          <w:u w:val="single"/>
        </w:rPr>
        <w:t xml:space="preserve">__inspiring______________________________</w:t>
      </w:r>
    </w:p>
    <w:p>
      <w:pPr>
        <w:pStyle w:val="Questions"/>
      </w:pPr>
      <w:r>
        <w:t xml:space="preserve">19. RUETFALG </w:t>
      </w:r>
      <w:r>
        <w:rPr>
          <w:u w:val="single"/>
        </w:rPr>
        <w:t xml:space="preserve">__grateful________________________________</w:t>
      </w:r>
    </w:p>
    <w:p>
      <w:pPr>
        <w:pStyle w:val="Questions"/>
      </w:pPr>
      <w:r>
        <w:t xml:space="preserve">20. GRICAOUS </w:t>
      </w:r>
      <w:r>
        <w:rPr>
          <w:u w:val="single"/>
        </w:rPr>
        <w:t xml:space="preserve">__gracious________________________________</w:t>
      </w:r>
    </w:p>
    <w:p>
      <w:pPr>
        <w:pStyle w:val="Questions"/>
      </w:pPr>
      <w:r>
        <w:t xml:space="preserve">21. GIINVG </w:t>
      </w:r>
      <w:r>
        <w:rPr>
          <w:u w:val="single"/>
        </w:rPr>
        <w:t xml:space="preserve">__giving____________________________________</w:t>
      </w:r>
    </w:p>
    <w:p>
      <w:pPr>
        <w:pStyle w:val="Questions"/>
      </w:pPr>
      <w:r>
        <w:t xml:space="preserve">22. NGAAMIZ </w:t>
      </w:r>
      <w:r>
        <w:rPr>
          <w:u w:val="single"/>
        </w:rPr>
        <w:t xml:space="preserve">__amazing__________________________________</w:t>
      </w:r>
    </w:p>
    <w:p>
      <w:pPr>
        <w:pStyle w:val="Questions"/>
      </w:pPr>
      <w:r>
        <w:t xml:space="preserve">23. IPANGCTEC </w:t>
      </w:r>
      <w:r>
        <w:rPr>
          <w:u w:val="single"/>
        </w:rPr>
        <w:t xml:space="preserve">__accepting______________________________</w:t>
      </w:r>
    </w:p>
    <w:p>
      <w:pPr>
        <w:pStyle w:val="Questions"/>
      </w:pPr>
      <w:r>
        <w:t xml:space="preserve">24. FELUIABUT </w:t>
      </w:r>
      <w:r>
        <w:rPr>
          <w:u w:val="single"/>
        </w:rPr>
        <w:t xml:space="preserve">__beautiful______________________________</w:t>
      </w:r>
    </w:p>
    <w:p>
      <w:pPr>
        <w:pStyle w:val="Questions"/>
      </w:pPr>
      <w:r>
        <w:t xml:space="preserve">25. DBEOELV </w:t>
      </w:r>
      <w:r>
        <w:rPr>
          <w:u w:val="single"/>
        </w:rPr>
        <w:t xml:space="preserve">__beloved__________________________________</w:t>
      </w:r>
    </w:p>
    <w:p>
      <w:pPr>
        <w:pStyle w:val="Questions"/>
      </w:pPr>
      <w:r>
        <w:t xml:space="preserve">26. REVBA </w:t>
      </w:r>
      <w:r>
        <w:rPr>
          <w:u w:val="single"/>
        </w:rPr>
        <w:t xml:space="preserve">__brave______________________________________</w:t>
      </w:r>
    </w:p>
    <w:p>
      <w:pPr>
        <w:pStyle w:val="Questions"/>
      </w:pPr>
      <w:r>
        <w:t xml:space="preserve">27. YUBS </w:t>
      </w:r>
      <w:r>
        <w:rPr>
          <w:u w:val="single"/>
        </w:rPr>
        <w:t xml:space="preserve">__busy________________________________________</w:t>
      </w:r>
    </w:p>
    <w:p>
      <w:pPr>
        <w:pStyle w:val="Questions"/>
      </w:pPr>
      <w:r>
        <w:t xml:space="preserve">28. LUUFROERECS </w:t>
      </w:r>
      <w:r>
        <w:rPr>
          <w:u w:val="single"/>
        </w:rPr>
        <w:t xml:space="preserve">__resourceful__________________________</w:t>
      </w:r>
    </w:p>
    <w:p>
      <w:pPr>
        <w:pStyle w:val="Questions"/>
      </w:pPr>
      <w:r>
        <w:t xml:space="preserve">29. BREELLIA </w:t>
      </w:r>
      <w:r>
        <w:rPr>
          <w:u w:val="single"/>
        </w:rPr>
        <w:t xml:space="preserve">__reliable________________________________</w:t>
      </w:r>
    </w:p>
    <w:p>
      <w:pPr>
        <w:pStyle w:val="WordBankLarge"/>
      </w:pPr>
      <w:r>
        <w:t xml:space="preserve">   wonderful    </w:t>
      </w:r>
      <w:r>
        <w:t xml:space="preserve">   wise    </w:t>
      </w:r>
      <w:r>
        <w:t xml:space="preserve">   watchful    </w:t>
      </w:r>
      <w:r>
        <w:t xml:space="preserve">   understanding    </w:t>
      </w:r>
      <w:r>
        <w:t xml:space="preserve">   unafraid    </w:t>
      </w:r>
      <w:r>
        <w:t xml:space="preserve">   trusting    </w:t>
      </w:r>
      <w:r>
        <w:t xml:space="preserve">   touching    </w:t>
      </w:r>
      <w:r>
        <w:t xml:space="preserve">   tolerant    </w:t>
      </w:r>
      <w:r>
        <w:t xml:space="preserve">   thoughtful    </w:t>
      </w:r>
      <w:r>
        <w:t xml:space="preserve">   tenderhearted    </w:t>
      </w:r>
      <w:r>
        <w:t xml:space="preserve">   teaching    </w:t>
      </w:r>
      <w:r>
        <w:t xml:space="preserve">   sweet    </w:t>
      </w:r>
      <w:r>
        <w:t xml:space="preserve">   supportive    </w:t>
      </w:r>
      <w:r>
        <w:t xml:space="preserve">   strong    </w:t>
      </w:r>
      <w:r>
        <w:t xml:space="preserve">   stern    </w:t>
      </w:r>
      <w:r>
        <w:t xml:space="preserve">   stable    </w:t>
      </w:r>
      <w:r>
        <w:t xml:space="preserve">   loving    </w:t>
      </w:r>
      <w:r>
        <w:t xml:space="preserve">   inspiring    </w:t>
      </w:r>
      <w:r>
        <w:t xml:space="preserve">   grateful    </w:t>
      </w:r>
      <w:r>
        <w:t xml:space="preserve">   gracious    </w:t>
      </w:r>
      <w:r>
        <w:t xml:space="preserve">   giving    </w:t>
      </w:r>
      <w:r>
        <w:t xml:space="preserve">   amazing    </w:t>
      </w:r>
      <w:r>
        <w:t xml:space="preserve">   accepting    </w:t>
      </w:r>
      <w:r>
        <w:t xml:space="preserve">   beautiful    </w:t>
      </w:r>
      <w:r>
        <w:t xml:space="preserve">   beloved    </w:t>
      </w:r>
      <w:r>
        <w:t xml:space="preserve">   brave    </w:t>
      </w:r>
      <w:r>
        <w:t xml:space="preserve">   busy    </w:t>
      </w:r>
      <w:r>
        <w:t xml:space="preserve">   resourceful    </w:t>
      </w:r>
      <w:r>
        <w:t xml:space="preserve">   reliable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</dc:title>
  <dcterms:created xsi:type="dcterms:W3CDTF">2021-10-11T12:38:07Z</dcterms:created>
  <dcterms:modified xsi:type="dcterms:W3CDTF">2021-10-11T12:38:07Z</dcterms:modified>
</cp:coreProperties>
</file>