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Mothers Day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Loved one's beloved liquid.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Stupa with 365 steps, known for its anthropoid companions.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gift.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Harlem Hughes.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New favorite airport, which is 'close' to the Worst Airport Ever (USA).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Popular food chain, pronounced correctly?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biggest piece of furniture to climb... or cable up 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Dad’s ‘drive the kids to school’ soundtrack band (with ‘the’).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You're input is a most valuable of thing's.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Albert's choir.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with leak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"We will always have Paris" locale.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 Hair do’ you abandoned in the 2000s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 love you, in dad-slang.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Summer bounty, Abbr.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Mother's title, Abbr.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Poet who wrote 'Where the Sidewalk Ends'.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Airplane activity for hyper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Coveted sleeping spot.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What clues --- and --- [calvin and hobbes] are not.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 movie you have a visceral reaction to, albeit have not seen (sorry lol).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One who 'steals' cows.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One's 4yr residence, or two's most famous abode.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His sun fell? Our beloved, now so remote.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with 'hobbes' clue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___ Rock: a great place to eat lunch on the trail!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Johns who teaches and banks.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"Wanna take a ___ or a ____?" with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"Monday means ____!"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book we read at the Cabin and loved, now being adapted into an Amazon tv show, (with ‘the’).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Our favorite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With 'lights'.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Cats, birds, and Yukon Ho!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delayed us from birthday burgers in Livingston... and chased dad out of a spring.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picturesque 'slope' to sled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"I didn't realize it was your book!"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Couple's idiotic costume, with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outdoor benefit to turning 62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Mikka Kei is, and her Fish too!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southern lunch companion?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Family name.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Our favorite Trader?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byproduct fo your Sunday pastime?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Camel Bob ___ who resides in Al Maghrib.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One whom is sheltered by St. Vincent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Sleepover food.... once served with ketchup.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Chocolate Lake, say.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 royal treat post-canoe camping.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 Daine who is On My Mind.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Weekly glass cleaning service, with a frothy bonus.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Mother (Nep.).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With ------, where she can be heard.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Mothers Day 2021</dc:title>
  <dcterms:created xsi:type="dcterms:W3CDTF">2021-10-11T12:39:30Z</dcterms:created>
  <dcterms:modified xsi:type="dcterms:W3CDTF">2021-10-11T12:39:30Z</dcterms:modified>
</cp:coreProperties>
</file>