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Mother's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flower    </w:t>
      </w:r>
      <w:r>
        <w:t xml:space="preserve">   heart    </w:t>
      </w:r>
      <w:r>
        <w:t xml:space="preserve">   hugging    </w:t>
      </w:r>
      <w:r>
        <w:t xml:space="preserve">   kissing    </w:t>
      </w:r>
      <w:r>
        <w:t xml:space="preserve">   Grandmother    </w:t>
      </w:r>
      <w:r>
        <w:t xml:space="preserve">   nice    </w:t>
      </w:r>
      <w:r>
        <w:t xml:space="preserve">   giving    </w:t>
      </w:r>
      <w:r>
        <w:t xml:space="preserve">   Mom    </w:t>
      </w:r>
      <w:r>
        <w:t xml:space="preserve">   dear    </w:t>
      </w:r>
      <w:r>
        <w:t xml:space="preserve">   beautiful    </w:t>
      </w:r>
      <w:r>
        <w:t xml:space="preserve">   caring    </w:t>
      </w:r>
      <w:r>
        <w:t xml:space="preserve">   kind    </w:t>
      </w:r>
      <w:r>
        <w:t xml:space="preserve">   talented    </w:t>
      </w:r>
      <w:r>
        <w:t xml:space="preserve">   happy    </w:t>
      </w:r>
      <w:r>
        <w:t xml:space="preserve">   helpful    </w:t>
      </w:r>
      <w:r>
        <w:t xml:space="preserve">   fun    </w:t>
      </w:r>
      <w:r>
        <w:t xml:space="preserve">   smart    </w:t>
      </w:r>
      <w:r>
        <w:t xml:space="preserve">   loving    </w:t>
      </w:r>
      <w:r>
        <w:t xml:space="preserve">   sweet    </w:t>
      </w:r>
      <w:r>
        <w:t xml:space="preserve">   Mother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Mother's Day </dc:title>
  <dcterms:created xsi:type="dcterms:W3CDTF">2021-10-11T12:37:31Z</dcterms:created>
  <dcterms:modified xsi:type="dcterms:W3CDTF">2021-10-11T12:37:31Z</dcterms:modified>
</cp:coreProperties>
</file>