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Mothers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family    </w:t>
      </w:r>
      <w:r>
        <w:t xml:space="preserve">   love    </w:t>
      </w:r>
      <w:r>
        <w:t xml:space="preserve">   day    </w:t>
      </w:r>
      <w:r>
        <w:t xml:space="preserve">   Mothers    </w:t>
      </w:r>
      <w:r>
        <w:t xml:space="preserve">   Happy    </w:t>
      </w:r>
      <w:r>
        <w:t xml:space="preserve">   Bestmom    </w:t>
      </w:r>
      <w:r>
        <w:t xml:space="preserve">   robert    </w:t>
      </w:r>
      <w:r>
        <w:t xml:space="preserve">   trent    </w:t>
      </w:r>
      <w:r>
        <w:t xml:space="preserve">   caelyn    </w:t>
      </w:r>
      <w:r>
        <w:t xml:space="preserve">   leanne    </w:t>
      </w:r>
      <w:r>
        <w:t xml:space="preserve">   daniel    </w:t>
      </w:r>
      <w:r>
        <w:t xml:space="preserve">   paige    </w:t>
      </w:r>
      <w:r>
        <w:t xml:space="preserve">   zoey    </w:t>
      </w:r>
      <w:r>
        <w:t xml:space="preserve">   dave    </w:t>
      </w:r>
      <w:r>
        <w:t xml:space="preserve">   megan    </w:t>
      </w:r>
      <w:r>
        <w:t xml:space="preserve">   Rick    </w:t>
      </w:r>
      <w:r>
        <w:t xml:space="preserve">   Judith    </w:t>
      </w:r>
      <w:r>
        <w:t xml:space="preserve">   Wyatt    </w:t>
      </w:r>
      <w:r>
        <w:t xml:space="preserve">   Haydenn    </w:t>
      </w:r>
      <w:r>
        <w:t xml:space="preserve">   Wade    </w:t>
      </w:r>
      <w:r>
        <w:t xml:space="preserve">   Miranda    </w:t>
      </w:r>
      <w:r>
        <w:t xml:space="preserve">   Ron    </w:t>
      </w:r>
      <w:r>
        <w:t xml:space="preserve">   Janice    </w:t>
      </w:r>
      <w:r>
        <w:t xml:space="preserve">   George    </w:t>
      </w:r>
      <w:r>
        <w:t xml:space="preserve">   Edith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Mothers Day</dc:title>
  <dcterms:created xsi:type="dcterms:W3CDTF">2021-10-11T12:39:32Z</dcterms:created>
  <dcterms:modified xsi:type="dcterms:W3CDTF">2021-10-11T12:39:32Z</dcterms:modified>
</cp:coreProperties>
</file>