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Mother's Day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you can give your mother, a bouquet of 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month when Spain and the USA celebrate Mother's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month when Mother's Day is celebrated in the UK. (Hint: BEFORE Easter).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sweet dessert (postre) you can make for your mother.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Small and sweet things that you can give your mother as a gift, a box of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________________________ give gifts to their mothers on Mother's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Things you give to another person to say thanks or celebrate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small paper item you can give as a gift to your mother.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season when most countries celebrate Mother's Day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_______________ in bed, a way to thank your mother on Mother's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to go out to 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flower that represents mother's day, a white 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first people to celebrate mothers were the ancient 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word for a special day of the year that is celebrated by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word for a female parent</w:t>
            </w:r>
          </w:p>
        </w:tc>
      </w:tr>
    </w:tbl>
    <w:p>
      <w:pPr>
        <w:pStyle w:val="WordBankMedium"/>
      </w:pPr>
      <w:r>
        <w:t xml:space="preserve">   BREAKFAST    </w:t>
      </w:r>
      <w:r>
        <w:t xml:space="preserve">   FLOWERS    </w:t>
      </w:r>
      <w:r>
        <w:t xml:space="preserve">   CAKE    </w:t>
      </w:r>
      <w:r>
        <w:t xml:space="preserve">   MOTHER    </w:t>
      </w:r>
      <w:r>
        <w:t xml:space="preserve">   HOLIDAY    </w:t>
      </w:r>
      <w:r>
        <w:t xml:space="preserve">   CARNATION    </w:t>
      </w:r>
      <w:r>
        <w:t xml:space="preserve">   MARCH    </w:t>
      </w:r>
      <w:r>
        <w:t xml:space="preserve">   GREEKS    </w:t>
      </w:r>
      <w:r>
        <w:t xml:space="preserve">   SPRING    </w:t>
      </w:r>
      <w:r>
        <w:t xml:space="preserve">   CARD    </w:t>
      </w:r>
      <w:r>
        <w:t xml:space="preserve">   CHOCOLATES    </w:t>
      </w:r>
      <w:r>
        <w:t xml:space="preserve">   GIFTS    </w:t>
      </w:r>
      <w:r>
        <w:t xml:space="preserve">   RESTAURANT    </w:t>
      </w:r>
      <w:r>
        <w:t xml:space="preserve">   MAY    </w:t>
      </w:r>
      <w:r>
        <w:t xml:space="preserve">   CHILDREN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Mother's Day Crossword</dc:title>
  <dcterms:created xsi:type="dcterms:W3CDTF">2021-10-11T12:38:07Z</dcterms:created>
  <dcterms:modified xsi:type="dcterms:W3CDTF">2021-10-11T12:38:07Z</dcterms:modified>
</cp:coreProperties>
</file>