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Mother's Day Love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Brandon    </w:t>
      </w:r>
      <w:r>
        <w:t xml:space="preserve">   Braxton    </w:t>
      </w:r>
      <w:r>
        <w:t xml:space="preserve">   Brittany    </w:t>
      </w:r>
      <w:r>
        <w:t xml:space="preserve">   Carson    </w:t>
      </w:r>
      <w:r>
        <w:t xml:space="preserve">   Elijah    </w:t>
      </w:r>
      <w:r>
        <w:t xml:space="preserve">   Emma    </w:t>
      </w:r>
      <w:r>
        <w:t xml:space="preserve">   Jessica    </w:t>
      </w:r>
      <w:r>
        <w:t xml:space="preserve">   Joshua    </w:t>
      </w:r>
      <w:r>
        <w:t xml:space="preserve">   Keisha    </w:t>
      </w:r>
      <w:r>
        <w:t xml:space="preserve">   Noah    </w:t>
      </w:r>
      <w:r>
        <w:t xml:space="preserve">   Timothy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 Love</dc:title>
  <dcterms:created xsi:type="dcterms:W3CDTF">2021-10-11T12:39:18Z</dcterms:created>
  <dcterms:modified xsi:type="dcterms:W3CDTF">2021-10-11T12:39:18Z</dcterms:modified>
</cp:coreProperties>
</file>