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Mothers Day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</w:tbl>
    <w:p>
      <w:pPr>
        <w:pStyle w:val="WordBankLarge"/>
      </w:pPr>
      <w:r>
        <w:t xml:space="preserve">   activities    </w:t>
      </w:r>
      <w:r>
        <w:t xml:space="preserve">   cooking    </w:t>
      </w:r>
      <w:r>
        <w:t xml:space="preserve">   breakfast in bed    </w:t>
      </w:r>
      <w:r>
        <w:t xml:space="preserve">   cards    </w:t>
      </w:r>
      <w:r>
        <w:t xml:space="preserve">   chocolates    </w:t>
      </w:r>
      <w:r>
        <w:t xml:space="preserve">   family    </w:t>
      </w:r>
      <w:r>
        <w:t xml:space="preserve">   flowers    </w:t>
      </w:r>
      <w:r>
        <w:t xml:space="preserve">   fun    </w:t>
      </w:r>
      <w:r>
        <w:t xml:space="preserve">   gifts    </w:t>
      </w:r>
      <w:r>
        <w:t xml:space="preserve">   hearts    </w:t>
      </w:r>
      <w:r>
        <w:t xml:space="preserve">   love    </w:t>
      </w:r>
      <w:r>
        <w:t xml:space="preserve">   May    </w:t>
      </w:r>
      <w:r>
        <w:t xml:space="preserve">   mom    </w:t>
      </w:r>
      <w:r>
        <w:t xml:space="preserve">   mother    </w:t>
      </w:r>
      <w:r>
        <w:t xml:space="preserve">   play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Mothers Day Word Search</dc:title>
  <dcterms:created xsi:type="dcterms:W3CDTF">2021-10-11T12:39:23Z</dcterms:created>
  <dcterms:modified xsi:type="dcterms:W3CDTF">2021-10-11T12:39:23Z</dcterms:modified>
</cp:coreProperties>
</file>