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Mother's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WISE    </w:t>
      </w:r>
      <w:r>
        <w:t xml:space="preserve">   WARM    </w:t>
      </w:r>
      <w:r>
        <w:t xml:space="preserve">   THE BEST    </w:t>
      </w:r>
      <w:r>
        <w:t xml:space="preserve">   TENDER    </w:t>
      </w:r>
      <w:r>
        <w:t xml:space="preserve">   TELEPHONE    </w:t>
      </w:r>
      <w:r>
        <w:t xml:space="preserve">   SHARE    </w:t>
      </w:r>
      <w:r>
        <w:t xml:space="preserve">   PROTECTIVE    </w:t>
      </w:r>
      <w:r>
        <w:t xml:space="preserve">   PERFUME    </w:t>
      </w:r>
      <w:r>
        <w:t xml:space="preserve">   NURTURE    </w:t>
      </w:r>
      <w:r>
        <w:t xml:space="preserve">   MOTHER    </w:t>
      </w:r>
      <w:r>
        <w:t xml:space="preserve">   MOM    </w:t>
      </w:r>
      <w:r>
        <w:t xml:space="preserve">   MATERNAL    </w:t>
      </w:r>
      <w:r>
        <w:t xml:space="preserve">   LOVE    </w:t>
      </w:r>
      <w:r>
        <w:t xml:space="preserve">   LAUGHTER    </w:t>
      </w:r>
      <w:r>
        <w:t xml:space="preserve">   KISSES    </w:t>
      </w:r>
      <w:r>
        <w:t xml:space="preserve">   JOY    </w:t>
      </w:r>
      <w:r>
        <w:t xml:space="preserve">   JEWELERY    </w:t>
      </w:r>
      <w:r>
        <w:t xml:space="preserve">   HUGS    </w:t>
      </w:r>
      <w:r>
        <w:t xml:space="preserve">   GUIDANCE    </w:t>
      </w:r>
      <w:r>
        <w:t xml:space="preserve">   GIFTS    </w:t>
      </w:r>
      <w:r>
        <w:t xml:space="preserve">   FORGIVING    </w:t>
      </w:r>
      <w:r>
        <w:t xml:space="preserve">   FLOWERS    </w:t>
      </w:r>
      <w:r>
        <w:t xml:space="preserve">   DEVOTED    </w:t>
      </w:r>
      <w:r>
        <w:t xml:space="preserve">   COMFORT    </w:t>
      </w:r>
      <w:r>
        <w:t xml:space="preserve">   CHARMING    </w:t>
      </w:r>
      <w:r>
        <w:t xml:space="preserve">   CANDY    </w:t>
      </w:r>
      <w:r>
        <w:t xml:space="preserve">   BREAKFAST    </w:t>
      </w:r>
      <w:r>
        <w:t xml:space="preserve">   BEAUTIFUL    </w:t>
      </w:r>
      <w:r>
        <w:t xml:space="preserve">   APPRECIATION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Mother's Day</dc:title>
  <dcterms:created xsi:type="dcterms:W3CDTF">2021-10-11T12:37:53Z</dcterms:created>
  <dcterms:modified xsi:type="dcterms:W3CDTF">2021-10-11T12:37:53Z</dcterms:modified>
</cp:coreProperties>
</file>