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Mothers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Jehovah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Gomorrah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Ishmael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Sarai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Jehovah-jireh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Peleg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Jaredites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Esau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</dc:title>
  <dcterms:created xsi:type="dcterms:W3CDTF">2021-10-11T12:37:59Z</dcterms:created>
  <dcterms:modified xsi:type="dcterms:W3CDTF">2021-10-11T12:37:59Z</dcterms:modified>
</cp:coreProperties>
</file>