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Motion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17</w:t>
            </w: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relationship between an object's  mass, m its acceleration, a and the applied force, F is F = ma</w:t>
            </w:r>
          </w:p>
          <w:p>
            <w:pPr>
              <w:keepLines/>
              <w:pStyle w:val="CluesTiny"/>
            </w:pPr>
            <w:r>
              <w:rPr>
                <w:b w:val="true"/>
                <w:bCs w:val="true"/>
              </w:rPr>
              <w:t xml:space="preserve">5. </w:t>
            </w:r>
            <w:r>
              <w:t xml:space="preserve">speeding up, slowing down, or changing direction</w:t>
            </w:r>
          </w:p>
          <w:p>
            <w:pPr>
              <w:keepLines/>
              <w:pStyle w:val="CluesTiny"/>
            </w:pPr>
            <w:r>
              <w:rPr>
                <w:b w:val="true"/>
                <w:bCs w:val="true"/>
              </w:rPr>
              <w:t xml:space="preserve">8. </w:t>
            </w:r>
            <w:r>
              <w:t xml:space="preserve">the speed of an object in one instant of time</w:t>
            </w:r>
          </w:p>
          <w:p>
            <w:pPr>
              <w:keepLines/>
              <w:pStyle w:val="CluesTiny"/>
            </w:pPr>
            <w:r>
              <w:rPr>
                <w:b w:val="true"/>
                <w:bCs w:val="true"/>
              </w:rPr>
              <w:t xml:space="preserve">12. </w:t>
            </w:r>
            <w:r>
              <w:t xml:space="preserve">SI unit for mass</w:t>
            </w:r>
          </w:p>
          <w:p>
            <w:pPr>
              <w:keepLines/>
              <w:pStyle w:val="CluesTiny"/>
            </w:pPr>
            <w:r>
              <w:rPr>
                <w:b w:val="true"/>
                <w:bCs w:val="true"/>
              </w:rPr>
              <w:t xml:space="preserve">14. </w:t>
            </w:r>
            <w:r>
              <w:t xml:space="preserve">the tendency in an object to resist change in motion</w:t>
            </w:r>
          </w:p>
          <w:p>
            <w:pPr>
              <w:keepLines/>
              <w:pStyle w:val="CluesTiny"/>
            </w:pPr>
            <w:r>
              <w:rPr>
                <w:b w:val="true"/>
                <w:bCs w:val="true"/>
              </w:rPr>
              <w:t xml:space="preserve">15. </w:t>
            </w:r>
            <w:r>
              <w:t xml:space="preserve">an object in motion stays in motion until acted upon by an outside unbalanced force, and an object at rest will stay at rest until acted upon by an outside unbalanced force</w:t>
            </w:r>
          </w:p>
          <w:p>
            <w:pPr>
              <w:keepLines/>
              <w:pStyle w:val="CluesTiny"/>
            </w:pPr>
            <w:r>
              <w:rPr>
                <w:b w:val="true"/>
                <w:bCs w:val="true"/>
              </w:rPr>
              <w:t xml:space="preserve">16. </w:t>
            </w:r>
            <w:r>
              <w:t xml:space="preserve">a combination of all forces acting on an object</w:t>
            </w:r>
          </w:p>
          <w:p>
            <w:pPr>
              <w:keepLines/>
              <w:pStyle w:val="CluesTiny"/>
            </w:pPr>
            <w:r>
              <w:rPr>
                <w:b w:val="true"/>
                <w:bCs w:val="true"/>
              </w:rPr>
              <w:t xml:space="preserve">18. </w:t>
            </w:r>
            <w:r>
              <w:t xml:space="preserve">two forces exerted on an object who's effects do not cancel each other out, therefore accelerating the object</w:t>
            </w:r>
          </w:p>
          <w:p>
            <w:pPr>
              <w:keepLines/>
              <w:pStyle w:val="CluesTiny"/>
            </w:pPr>
            <w:r>
              <w:rPr>
                <w:b w:val="true"/>
                <w:bCs w:val="true"/>
              </w:rPr>
              <w:t xml:space="preserve">20. </w:t>
            </w:r>
            <w:r>
              <w:t xml:space="preserve"> how hard it is to stop an object</w:t>
            </w:r>
          </w:p>
        </w:tc>
        <w:tc>
          <w:p>
            <w:pPr>
              <w:pStyle w:val="CluesTiny"/>
            </w:pPr>
            <w:r>
              <w:rPr>
                <w:b w:val="true"/>
                <w:bCs w:val="true"/>
              </w:rPr>
              <w:t xml:space="preserve">Down</w:t>
            </w:r>
          </w:p>
          <w:p>
            <w:pPr>
              <w:keepLines/>
              <w:pStyle w:val="CluesTiny"/>
            </w:pPr>
            <w:r>
              <w:rPr>
                <w:b w:val="true"/>
                <w:bCs w:val="true"/>
              </w:rPr>
              <w:t xml:space="preserve">1. </w:t>
            </w:r>
            <w:r>
              <w:t xml:space="preserve">for every action there is an equal and opposite reaction</w:t>
            </w:r>
          </w:p>
          <w:p>
            <w:pPr>
              <w:keepLines/>
              <w:pStyle w:val="CluesTiny"/>
            </w:pPr>
            <w:r>
              <w:rPr>
                <w:b w:val="true"/>
                <w:bCs w:val="true"/>
              </w:rPr>
              <w:t xml:space="preserve">3. </w:t>
            </w:r>
            <w:r>
              <w:t xml:space="preserve">an opposite force that acts on two objects touching</w:t>
            </w:r>
          </w:p>
          <w:p>
            <w:pPr>
              <w:keepLines/>
              <w:pStyle w:val="CluesTiny"/>
            </w:pPr>
            <w:r>
              <w:rPr>
                <w:b w:val="true"/>
                <w:bCs w:val="true"/>
              </w:rPr>
              <w:t xml:space="preserve">4. </w:t>
            </w:r>
            <w:r>
              <w:t xml:space="preserve">how fast an object is moving</w:t>
            </w:r>
          </w:p>
          <w:p>
            <w:pPr>
              <w:keepLines/>
              <w:pStyle w:val="CluesTiny"/>
            </w:pPr>
            <w:r>
              <w:rPr>
                <w:b w:val="true"/>
                <w:bCs w:val="true"/>
              </w:rPr>
              <w:t xml:space="preserve">6. </w:t>
            </w:r>
            <w:r>
              <w:t xml:space="preserve">total difference traveled divided by the total amount of time taken to travel the distance</w:t>
            </w:r>
          </w:p>
          <w:p>
            <w:pPr>
              <w:keepLines/>
              <w:pStyle w:val="CluesTiny"/>
            </w:pPr>
            <w:r>
              <w:rPr>
                <w:b w:val="true"/>
                <w:bCs w:val="true"/>
              </w:rPr>
              <w:t xml:space="preserve">7. </w:t>
            </w:r>
            <w:r>
              <w:t xml:space="preserve">two or more forces acting on an object who's effects cancel each other out</w:t>
            </w:r>
          </w:p>
          <w:p>
            <w:pPr>
              <w:keepLines/>
              <w:pStyle w:val="CluesTiny"/>
            </w:pPr>
            <w:r>
              <w:rPr>
                <w:b w:val="true"/>
                <w:bCs w:val="true"/>
              </w:rPr>
              <w:t xml:space="preserve">9. </w:t>
            </w:r>
            <w:r>
              <w:t xml:space="preserve">the movement of an object</w:t>
            </w:r>
          </w:p>
          <w:p>
            <w:pPr>
              <w:keepLines/>
              <w:pStyle w:val="CluesTiny"/>
            </w:pPr>
            <w:r>
              <w:rPr>
                <w:b w:val="true"/>
                <w:bCs w:val="true"/>
              </w:rPr>
              <w:t xml:space="preserve">10. </w:t>
            </w:r>
            <w:r>
              <w:t xml:space="preserve">a push or pull</w:t>
            </w:r>
          </w:p>
          <w:p>
            <w:pPr>
              <w:keepLines/>
              <w:pStyle w:val="CluesTiny"/>
            </w:pPr>
            <w:r>
              <w:rPr>
                <w:b w:val="true"/>
                <w:bCs w:val="true"/>
              </w:rPr>
              <w:t xml:space="preserve">11. </w:t>
            </w:r>
            <w:r>
              <w:t xml:space="preserve">SI unit for length</w:t>
            </w:r>
          </w:p>
          <w:p>
            <w:pPr>
              <w:keepLines/>
              <w:pStyle w:val="CluesTiny"/>
            </w:pPr>
            <w:r>
              <w:rPr>
                <w:b w:val="true"/>
                <w:bCs w:val="true"/>
              </w:rPr>
              <w:t xml:space="preserve">13. </w:t>
            </w:r>
            <w:r>
              <w:t xml:space="preserve">the amount of matter in an object</w:t>
            </w:r>
          </w:p>
          <w:p>
            <w:pPr>
              <w:keepLines/>
              <w:pStyle w:val="CluesTiny"/>
            </w:pPr>
            <w:r>
              <w:rPr>
                <w:b w:val="true"/>
                <w:bCs w:val="true"/>
              </w:rPr>
              <w:t xml:space="preserve">17. </w:t>
            </w:r>
            <w:r>
              <w:t xml:space="preserve">the speed and direction of an object</w:t>
            </w:r>
          </w:p>
          <w:p>
            <w:pPr>
              <w:keepLines/>
              <w:pStyle w:val="CluesTiny"/>
            </w:pPr>
            <w:r>
              <w:rPr>
                <w:b w:val="true"/>
                <w:bCs w:val="true"/>
              </w:rPr>
              <w:t xml:space="preserve">19. </w:t>
            </w:r>
            <w:r>
              <w:t xml:space="preserve">the amount of change in a measurement in a given amount of time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Crossword</dc:title>
  <dcterms:created xsi:type="dcterms:W3CDTF">2021-10-11T12:38:19Z</dcterms:created>
  <dcterms:modified xsi:type="dcterms:W3CDTF">2021-10-11T12:38:19Z</dcterms:modified>
</cp:coreProperties>
</file>