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Motion, Forces, and Energy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Elastic potential energy    </w:t>
      </w:r>
      <w:r>
        <w:t xml:space="preserve">   Mechanical energy    </w:t>
      </w:r>
      <w:r>
        <w:t xml:space="preserve">   Potential energy    </w:t>
      </w:r>
      <w:r>
        <w:t xml:space="preserve">   Kinetic energy    </w:t>
      </w:r>
      <w:r>
        <w:t xml:space="preserve">   Power    </w:t>
      </w:r>
      <w:r>
        <w:t xml:space="preserve">   Joule    </w:t>
      </w:r>
      <w:r>
        <w:t xml:space="preserve">   Work    </w:t>
      </w:r>
      <w:r>
        <w:t xml:space="preserve">   Projectile    </w:t>
      </w:r>
      <w:r>
        <w:t xml:space="preserve">   Air resistance    </w:t>
      </w:r>
      <w:r>
        <w:t xml:space="preserve">   Free fall    </w:t>
      </w:r>
      <w:r>
        <w:t xml:space="preserve">   Weight    </w:t>
      </w:r>
      <w:r>
        <w:t xml:space="preserve">   Mass    </w:t>
      </w:r>
      <w:r>
        <w:t xml:space="preserve">   Fluid friction    </w:t>
      </w:r>
      <w:r>
        <w:t xml:space="preserve">   Rolling friction    </w:t>
      </w:r>
      <w:r>
        <w:t xml:space="preserve">   Sliding friction    </w:t>
      </w:r>
      <w:r>
        <w:t xml:space="preserve">   Static friction    </w:t>
      </w:r>
      <w:r>
        <w:t xml:space="preserve">   Gravity    </w:t>
      </w:r>
      <w:r>
        <w:t xml:space="preserve">   Friction    </w:t>
      </w:r>
      <w:r>
        <w:t xml:space="preserve">   Balanced force    </w:t>
      </w:r>
      <w:r>
        <w:t xml:space="preserve">   Unbalanced force    </w:t>
      </w:r>
      <w:r>
        <w:t xml:space="preserve">   Newton    </w:t>
      </w:r>
      <w:r>
        <w:t xml:space="preserve">   Net force    </w:t>
      </w:r>
      <w:r>
        <w:t xml:space="preserve">   Force    </w:t>
      </w:r>
      <w:r>
        <w:t xml:space="preserve">   Acceleration    </w:t>
      </w:r>
      <w:r>
        <w:t xml:space="preserve">   Velocity    </w:t>
      </w:r>
      <w:r>
        <w:t xml:space="preserve">   Average speed    </w:t>
      </w:r>
      <w:r>
        <w:t xml:space="preserve">   Speed    </w:t>
      </w:r>
      <w:r>
        <w:t xml:space="preserve">   Reference point    </w:t>
      </w:r>
      <w:r>
        <w:t xml:space="preserve">   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Motion, Forces, and Energy Vocabulary </dc:title>
  <dcterms:created xsi:type="dcterms:W3CDTF">2021-10-11T12:38:45Z</dcterms:created>
  <dcterms:modified xsi:type="dcterms:W3CDTF">2021-10-11T12:38:45Z</dcterms:modified>
</cp:coreProperties>
</file>