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Motion In 1 Direction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sum of 2 or more vectors?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study of motion?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interval between 2 events?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displacement divided by the time interval?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 Adding vectors is done by placing the vectors head to tail?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objects instantaneous speed in the direction it is moving?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the distance moved over a long time interval?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length and direction of the change in position measured from the starting point (vector quantity)?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measure of the amount of length covered (scalar quantity)?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v= d/t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described by its magitude AND direction?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speed of an object at any given instant?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change in velocity divided by times interval in which the change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described completely by its size or magnitude?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 negititve acceleratation occurs when an object slows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Vector quantities can be represented by an arrow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s= d/t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Speed in a direction?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distance traveled per unit of time?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In 1 Direction</dc:title>
  <dcterms:created xsi:type="dcterms:W3CDTF">2021-10-11T12:38:34Z</dcterms:created>
  <dcterms:modified xsi:type="dcterms:W3CDTF">2021-10-11T12:38:34Z</dcterms:modified>
</cp:coreProperties>
</file>