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Motion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Fexion of the ankle.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circular movement of a limb.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Towards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Rotary movement around the longitudinal axis towards the midline.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Behind, or closer to the back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Further from a specific region of the body (trunk)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Pulling shoulders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Extension so that the angle of a joint is greater than normal.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Starting Reference Point for describing the Human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External rotation of radius resulting in palms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Movement towards the midline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Rotary movement around the longitudinal axis away from the midline.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Movement away from the midline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Extension of the ankle.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Further from the surface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Internal rotation of radius resulting in palms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straitening movement, increasing the angle of a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Closer to the surface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Closer to the bottom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Lying face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Closer to the top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Raising shoulders upwards.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Tilt the sole of the foot away from the midline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Away from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Tilt the sole of the foot towards the midline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Closer to a specific region of the body (trunk)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Lying on the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front of , or closer to the front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bending movement, decreasing the angle of a joint.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Terminology</dc:title>
  <dcterms:created xsi:type="dcterms:W3CDTF">2021-10-11T12:39:53Z</dcterms:created>
  <dcterms:modified xsi:type="dcterms:W3CDTF">2021-10-11T12:39:53Z</dcterms:modified>
</cp:coreProperties>
</file>