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Motion and Forced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simple push or pull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every action there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Object traveling from one point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combination of all forces acting on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object that measures where something goes in a given amount of time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 the location of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far something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object experiencing blank or always changing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Occurs when velocity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Force and acceleration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location to which you compare other locations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force of attraction between objects due to their mass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Speed in a specific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quantity that has both sides and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Newton’s first law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and Forced</dc:title>
  <dcterms:created xsi:type="dcterms:W3CDTF">2021-10-11T12:39:24Z</dcterms:created>
  <dcterms:modified xsi:type="dcterms:W3CDTF">2021-10-11T12:39:24Z</dcterms:modified>
</cp:coreProperties>
</file>