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Motivation &amp; Emotion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you're driven to get ahead, to tackle situations, and to meet high personal standards of success.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innate, biologically determined urge to attain a goal or satisfy a need.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act of affiliating, state of being affiliated. (being part of something).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Behavior that is driven by internal (personal) rewards.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state of feeling that involves physical arousal, expressive behaviors, and conscious experience.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reason or reasons one has for acting or behaving in a particular way.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Behavior that is driven by external rewards.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require (something) because it is essential or very important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state of balance in the body.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feeling of discomfort or weakness caused by lack of food, couple with the desire to eat.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innate, typically fixed pattern of behavior in organisms in response to certain stimuli.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 &amp; Emotion Crossword Puzzle </dc:title>
  <dcterms:created xsi:type="dcterms:W3CDTF">2021-10-11T12:38:43Z</dcterms:created>
  <dcterms:modified xsi:type="dcterms:W3CDTF">2021-10-11T12:38:43Z</dcterms:modified>
</cp:coreProperties>
</file>