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Motivation &amp; Emotion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Evolutionary Theory    </w:t>
      </w:r>
      <w:r>
        <w:t xml:space="preserve">   Biosocial Theory    </w:t>
      </w:r>
      <w:r>
        <w:t xml:space="preserve">   Sexual Orentation    </w:t>
      </w:r>
      <w:r>
        <w:t xml:space="preserve">   Sex Hormones    </w:t>
      </w:r>
      <w:r>
        <w:t xml:space="preserve">   Sex Chromosome    </w:t>
      </w:r>
      <w:r>
        <w:t xml:space="preserve">   Psychological sex    </w:t>
      </w:r>
      <w:r>
        <w:t xml:space="preserve">   Biological Sex    </w:t>
      </w:r>
      <w:r>
        <w:t xml:space="preserve">   Gentetic Sex    </w:t>
      </w:r>
      <w:r>
        <w:t xml:space="preserve">   Intrinsic    </w:t>
      </w:r>
      <w:r>
        <w:t xml:space="preserve">   Extrinsic    </w:t>
      </w:r>
      <w:r>
        <w:t xml:space="preserve">   Pleasure    </w:t>
      </w:r>
      <w:r>
        <w:t xml:space="preserve">   Reward    </w:t>
      </w:r>
      <w:r>
        <w:t xml:space="preserve">   Intensities    </w:t>
      </w:r>
      <w:r>
        <w:t xml:space="preserve">   Direct    </w:t>
      </w:r>
      <w:r>
        <w:t xml:space="preserve">   Energized    </w:t>
      </w:r>
      <w:r>
        <w:t xml:space="preserve">   Sexual Behavior    </w:t>
      </w:r>
      <w:r>
        <w:t xml:space="preserve">   Achievment    </w:t>
      </w:r>
      <w:r>
        <w:t xml:space="preserve">   Motivation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&amp; Emotion </dc:title>
  <dcterms:created xsi:type="dcterms:W3CDTF">2021-10-11T12:38:39Z</dcterms:created>
  <dcterms:modified xsi:type="dcterms:W3CDTF">2021-10-11T12:38:39Z</dcterms:modified>
</cp:coreProperties>
</file>