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Motivation and Emotion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problem that consistently impairs sexual arousal or functioning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tendency of facial muscle states to trigger corresponding feelings such as fear, anger, or happiness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theory that an emotion arousing stimulus simultaneously triggers physiological responses and the subjective experience of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complex, unlearned behavior that is rigidly patterned throughout a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Schachter-Singer theory that to experience emotion one must be physically aroused and cognitively label the arousal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Sex hormones, such as estradiol, secreted in greater amounts by females than by males and contributing to female sex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 field of psychology that provides psychology's contribution to behavioral medicine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response of the whole organism, involving physical arousal, expressive behaviors, and conscious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Literally, "mind-body" illness; any stress-related physical illness, such as hypertension and some headaches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point at which an individual's "weight thermostat" is supposedly set. When the body falls below this weight, an increase in hunger and a lowered metabolic rate may act to restore the lost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need or desire that energizes and directs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body's resting rate of energy expenditure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four stages of sexual responding described by Masters and Johnson-excitement, plateau, orgasm, and resolution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Maslow's pyramid of human needs, beginning at the base with physiological needs that must first be satisfied before higher level safety needs and then psychological needs become active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Under stress, people (especially women) often provide support to others (tend) and bond with and seek support from others (befriend).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theory that our experience of emotion is our awareness of our physiological responses to emotion arousing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idea that a physiological need creates an aroused tension state (a drive) that motivates an organism to satisfy the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machine, commonly used in attempts to detect lies, that measures several of the physiological responses (such as perspiration and cardiovascular and breathing changes) accompanying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Selye's concept of the body's adaptive response to stress in three phases-alarm,resistance, exhaustion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two types of white blood cells that are part of the body's immune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positive or negative environmental stimulus that motivates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resting period after orgasm, during which a man cannot achieve another orgasm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tendency to maintain a balanced or constant internal state; the regulation of any aspect of body chemistry, such as blood glucose, around a particular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important of the male sex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principle that performance increases with arousal only up to a point, beyond which performance decreases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form of sugar that circulates in the blood and provides the major source of energy for body tissues. When it's level is low, we feel hunger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by which we perceive and respond to certain events, called stressors, that we appraise as threatening or challenging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and Emotion </dc:title>
  <dcterms:created xsi:type="dcterms:W3CDTF">2021-10-11T12:38:58Z</dcterms:created>
  <dcterms:modified xsi:type="dcterms:W3CDTF">2021-10-11T12:38:58Z</dcterms:modified>
</cp:coreProperties>
</file>