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Motivation and Emotions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theory that an emotion-provoking stimulus is transmitted simultaneously to the cerebral cortex,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experience of feelings that underlies behavior; activates and effects behaviors but difficult to predict behavior; ex. Fear, joy, surprise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state of alertness and mental and physical activation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eating disorder; severe weight loss accompanied by obsessive worrying about weight gain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idea that your body returns to a preprogrammed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theory that emotional feelings result when an individual becomes aware of the physiological response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lie-detecting device that detects changes in heart rate, blood pressure,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eating disorder; recurrent episodes of binging and purging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part of the hypothalamus that acts as a satiety (fullness) center to inhibit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part of the hypothalamus that acts as a feeding center to incite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two-factor theory stating that for an emotion to occur, there must be (1) physiological arousal and (2) a cognitive interpretation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natural tendency of the body to maintain a balanced internal state in order to ensure physical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the processes that initiate, direct, and sustain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external stimulus that motivates behavior (for example, money or fame)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Needs or desires that energize and direct behavior toward a goal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and Emotions </dc:title>
  <dcterms:created xsi:type="dcterms:W3CDTF">2021-10-11T12:38:54Z</dcterms:created>
  <dcterms:modified xsi:type="dcterms:W3CDTF">2021-10-11T12:38:54Z</dcterms:modified>
</cp:coreProperties>
</file>