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Motor Learning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classification given when a movement uses small muscles for precision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classification given to a movement when it is performed in a predictable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movement that has an obvious begin and end is categorised as a _____ movements.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Feedback that occurs after performance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series of ____________ organised into the correct sequence and timing to perform a movement is called a motor program.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Evaluating how well you did is a skill is knowledge of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classification given to a movement when it uses large muscles for big movements.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Looking at the length you jumped in long jump is knowledge of 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third stage of learning.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activity that requires voluntary muscular movement to achieve a goal or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Feedback that comes from external sources is called _________ feedback.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Feedback that occurs during a performance.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movement that does not have an obvious beginning and end.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change in the capability of a person to perform a skill as a result of practice and experience.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Lots of discrete movements performed in a sequence.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Feedback that comes from the senses is called _______ feedback.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second stage of learning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better the learner you are the less _____ you make.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classification given to a movement when it is performed in an unpredictable environment.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Something that helps to break down a skill so that technique can be studied for improved performance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first stage of learning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Learning </dc:title>
  <dcterms:created xsi:type="dcterms:W3CDTF">2021-10-11T12:40:22Z</dcterms:created>
  <dcterms:modified xsi:type="dcterms:W3CDTF">2021-10-11T12:40:22Z</dcterms:modified>
</cp:coreProperties>
</file>